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6A" w:rsidRDefault="001C406A" w:rsidP="001C406A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Nasz znak:</w:t>
      </w:r>
      <w:r>
        <w:rPr>
          <w:rFonts w:ascii="Tahoma" w:hAnsi="Tahoma" w:cs="Tahoma"/>
          <w:b/>
          <w:sz w:val="20"/>
          <w:szCs w:val="20"/>
        </w:rPr>
        <w:tab/>
      </w:r>
      <w:r w:rsidR="004D1D71">
        <w:rPr>
          <w:rFonts w:ascii="Tahoma" w:hAnsi="Tahoma" w:cs="Tahoma"/>
          <w:b/>
          <w:sz w:val="20"/>
          <w:szCs w:val="20"/>
        </w:rPr>
        <w:t>EZP</w:t>
      </w:r>
      <w:r>
        <w:rPr>
          <w:rFonts w:ascii="Tahoma" w:hAnsi="Tahoma" w:cs="Tahoma"/>
          <w:b/>
          <w:sz w:val="20"/>
          <w:szCs w:val="20"/>
        </w:rPr>
        <w:t>/220/</w:t>
      </w:r>
      <w:r w:rsidR="004D1D71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>/</w:t>
      </w:r>
      <w:r w:rsidR="004D1D7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201</w:t>
      </w:r>
      <w:r w:rsidR="003171A9">
        <w:rPr>
          <w:rFonts w:ascii="Tahoma" w:hAnsi="Tahoma" w:cs="Tahoma"/>
          <w:b/>
          <w:sz w:val="20"/>
          <w:szCs w:val="20"/>
        </w:rPr>
        <w:t>6</w:t>
      </w:r>
      <w:r w:rsidR="004D1D71">
        <w:rPr>
          <w:rFonts w:ascii="Tahoma" w:hAnsi="Tahoma" w:cs="Tahoma"/>
          <w:b/>
          <w:sz w:val="20"/>
          <w:szCs w:val="20"/>
        </w:rPr>
        <w:t>/1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Data: </w:t>
      </w:r>
      <w:r w:rsidR="004D1D71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.0</w:t>
      </w:r>
      <w:r w:rsidR="004D1D7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.2016r.</w:t>
      </w:r>
    </w:p>
    <w:p w:rsidR="0024717C" w:rsidRDefault="001C406A" w:rsidP="001C406A">
      <w:pPr>
        <w:keepNext/>
        <w:spacing w:line="276" w:lineRule="auto"/>
        <w:outlineLvl w:val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 xml:space="preserve">                        </w:t>
      </w:r>
    </w:p>
    <w:p w:rsidR="001C406A" w:rsidRDefault="001C406A" w:rsidP="001C406A">
      <w:pPr>
        <w:keepNext/>
        <w:spacing w:line="276" w:lineRule="auto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                              </w:t>
      </w:r>
    </w:p>
    <w:p w:rsidR="001C406A" w:rsidRDefault="001C406A" w:rsidP="001C406A">
      <w:pPr>
        <w:keepNext/>
        <w:spacing w:line="276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2A7096" w:rsidRDefault="002A7096" w:rsidP="001C406A">
      <w:pPr>
        <w:keepNext/>
        <w:spacing w:line="276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1C406A" w:rsidRPr="00D11B7A" w:rsidRDefault="001C406A" w:rsidP="001C406A">
      <w:pPr>
        <w:spacing w:line="276" w:lineRule="auto"/>
        <w:jc w:val="center"/>
        <w:rPr>
          <w:rFonts w:ascii="Tahoma" w:eastAsia="Calibri" w:hAnsi="Tahoma" w:cs="Tahoma"/>
          <w:b/>
          <w:bCs/>
          <w:spacing w:val="2"/>
          <w:sz w:val="20"/>
          <w:szCs w:val="20"/>
          <w:lang w:eastAsia="en-US"/>
        </w:rPr>
      </w:pPr>
      <w:r w:rsidRPr="00D11B7A">
        <w:rPr>
          <w:rFonts w:ascii="Tahoma" w:eastAsia="Calibri" w:hAnsi="Tahoma" w:cs="Tahoma"/>
          <w:b/>
          <w:bCs/>
          <w:spacing w:val="2"/>
          <w:sz w:val="20"/>
          <w:szCs w:val="20"/>
          <w:lang w:eastAsia="en-US"/>
        </w:rPr>
        <w:t>ZMIANA TREŚCI SPECYFIKACJI ISTOTNYCH WARUNKÓW ZAMÓWIENIA</w:t>
      </w:r>
    </w:p>
    <w:p w:rsidR="001C406A" w:rsidRPr="00D11B7A" w:rsidRDefault="001C406A" w:rsidP="001C406A">
      <w:pPr>
        <w:spacing w:line="276" w:lineRule="auto"/>
      </w:pPr>
    </w:p>
    <w:p w:rsidR="001C406A" w:rsidRPr="007C48FD" w:rsidRDefault="001C406A" w:rsidP="001C406A">
      <w:pPr>
        <w:spacing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dotyczy: przetargu nieograniczonego znak: </w:t>
      </w:r>
      <w:r w:rsidR="004D1D71">
        <w:rPr>
          <w:rFonts w:ascii="Tahoma" w:hAnsi="Tahoma" w:cs="Tahoma"/>
          <w:b/>
          <w:sz w:val="20"/>
          <w:szCs w:val="20"/>
        </w:rPr>
        <w:t>EZP</w:t>
      </w:r>
      <w:r>
        <w:rPr>
          <w:rFonts w:ascii="Tahoma" w:hAnsi="Tahoma" w:cs="Tahoma"/>
          <w:b/>
          <w:sz w:val="20"/>
          <w:szCs w:val="20"/>
        </w:rPr>
        <w:t>/220/</w:t>
      </w:r>
      <w:r w:rsidR="003171A9">
        <w:rPr>
          <w:rFonts w:ascii="Tahoma" w:hAnsi="Tahoma" w:cs="Tahoma"/>
          <w:b/>
          <w:sz w:val="20"/>
          <w:szCs w:val="20"/>
        </w:rPr>
        <w:t>4</w:t>
      </w:r>
      <w:r w:rsidR="004D1D7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/201</w:t>
      </w:r>
      <w:r w:rsidR="003171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pn. </w:t>
      </w:r>
      <w:r w:rsidR="007C48FD" w:rsidRPr="007C48FD">
        <w:rPr>
          <w:rFonts w:ascii="Tahoma" w:hAnsi="Tahoma" w:cs="Tahoma"/>
          <w:b/>
          <w:sz w:val="20"/>
          <w:szCs w:val="20"/>
        </w:rPr>
        <w:t>dostawa gazów medycznych i technicznych wraz z dzierżawą zbiorników i butli  dla SPWSZ w Szczecinie</w:t>
      </w:r>
    </w:p>
    <w:p w:rsidR="001C406A" w:rsidRDefault="001C406A" w:rsidP="001C406A">
      <w:pPr>
        <w:tabs>
          <w:tab w:val="left" w:pos="5653"/>
        </w:tabs>
      </w:pPr>
    </w:p>
    <w:p w:rsidR="002A7096" w:rsidRDefault="002A7096" w:rsidP="001C406A">
      <w:pPr>
        <w:tabs>
          <w:tab w:val="left" w:pos="5653"/>
        </w:tabs>
      </w:pPr>
    </w:p>
    <w:p w:rsidR="001C406A" w:rsidRPr="004D1D71" w:rsidRDefault="001C406A" w:rsidP="001C406A">
      <w:pPr>
        <w:shd w:val="clear" w:color="auto" w:fill="FFFFFF"/>
        <w:spacing w:line="276" w:lineRule="auto"/>
        <w:ind w:left="34" w:firstLine="250"/>
        <w:jc w:val="both"/>
        <w:rPr>
          <w:rFonts w:ascii="Tahoma" w:eastAsia="Calibri" w:hAnsi="Tahoma" w:cs="Tahoma"/>
          <w:b/>
          <w:spacing w:val="7"/>
          <w:w w:val="107"/>
          <w:sz w:val="20"/>
          <w:szCs w:val="20"/>
          <w:lang w:eastAsia="en-US"/>
        </w:rPr>
      </w:pPr>
      <w:r>
        <w:rPr>
          <w:rFonts w:ascii="Tahoma" w:eastAsia="Calibri" w:hAnsi="Tahoma" w:cs="Tahoma"/>
          <w:spacing w:val="10"/>
          <w:w w:val="107"/>
          <w:sz w:val="20"/>
          <w:szCs w:val="20"/>
          <w:lang w:eastAsia="en-US"/>
        </w:rPr>
        <w:t xml:space="preserve">Działając na podstawie art. 38 ust. </w:t>
      </w:r>
      <w:r w:rsidR="004D1D71">
        <w:rPr>
          <w:rFonts w:ascii="Tahoma" w:eastAsia="Calibri" w:hAnsi="Tahoma" w:cs="Tahoma"/>
          <w:spacing w:val="10"/>
          <w:w w:val="107"/>
          <w:sz w:val="20"/>
          <w:szCs w:val="20"/>
          <w:lang w:eastAsia="en-US"/>
        </w:rPr>
        <w:t>4</w:t>
      </w:r>
      <w:r>
        <w:rPr>
          <w:rFonts w:ascii="Tahoma" w:eastAsia="Calibri" w:hAnsi="Tahoma" w:cs="Tahoma"/>
          <w:spacing w:val="10"/>
          <w:w w:val="107"/>
          <w:sz w:val="20"/>
          <w:szCs w:val="20"/>
          <w:lang w:eastAsia="en-US"/>
        </w:rPr>
        <w:t xml:space="preserve"> ustawy z dnia 29 stycznia 2004r. Prawo </w:t>
      </w:r>
      <w:r>
        <w:rPr>
          <w:rFonts w:ascii="Tahoma" w:eastAsia="Calibri" w:hAnsi="Tahoma" w:cs="Tahoma"/>
          <w:spacing w:val="1"/>
          <w:w w:val="107"/>
          <w:sz w:val="20"/>
          <w:szCs w:val="20"/>
          <w:lang w:eastAsia="en-US"/>
        </w:rPr>
        <w:t>zamówień publicznych (t. j. Dz. U. z 201</w:t>
      </w:r>
      <w:r w:rsidR="006720BE">
        <w:rPr>
          <w:rFonts w:ascii="Tahoma" w:eastAsia="Calibri" w:hAnsi="Tahoma" w:cs="Tahoma"/>
          <w:spacing w:val="1"/>
          <w:w w:val="107"/>
          <w:sz w:val="20"/>
          <w:szCs w:val="20"/>
          <w:lang w:eastAsia="en-US"/>
        </w:rPr>
        <w:t>5</w:t>
      </w:r>
      <w:r>
        <w:rPr>
          <w:rFonts w:ascii="Tahoma" w:eastAsia="Calibri" w:hAnsi="Tahoma" w:cs="Tahoma"/>
          <w:spacing w:val="1"/>
          <w:w w:val="107"/>
          <w:sz w:val="20"/>
          <w:szCs w:val="20"/>
          <w:lang w:eastAsia="en-US"/>
        </w:rPr>
        <w:t xml:space="preserve"> r. poz. </w:t>
      </w:r>
      <w:r w:rsidR="006720BE">
        <w:rPr>
          <w:rFonts w:ascii="Tahoma" w:eastAsia="Calibri" w:hAnsi="Tahoma" w:cs="Tahoma"/>
          <w:spacing w:val="1"/>
          <w:w w:val="107"/>
          <w:sz w:val="20"/>
          <w:szCs w:val="20"/>
          <w:lang w:eastAsia="en-US"/>
        </w:rPr>
        <w:t>2164</w:t>
      </w:r>
      <w:r>
        <w:rPr>
          <w:rFonts w:ascii="Tahoma" w:eastAsia="Calibri" w:hAnsi="Tahoma" w:cs="Tahoma"/>
          <w:spacing w:val="1"/>
          <w:w w:val="107"/>
          <w:sz w:val="20"/>
          <w:szCs w:val="20"/>
          <w:lang w:eastAsia="en-US"/>
        </w:rPr>
        <w:t>)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Samodzielny Publiczny Wojewódzki Szpital Zespolony w Szczecinie</w:t>
      </w:r>
      <w:r>
        <w:rPr>
          <w:rFonts w:ascii="Tahoma" w:eastAsia="Calibri" w:hAnsi="Tahoma" w:cs="Tahoma"/>
          <w:spacing w:val="7"/>
          <w:w w:val="107"/>
          <w:sz w:val="20"/>
          <w:szCs w:val="20"/>
          <w:lang w:eastAsia="en-US"/>
        </w:rPr>
        <w:t xml:space="preserve">, jako Zamawiający, w postępowaniu o udzielenie zamówienia prowadzonym w trybie przetargu nieograniczonego znak </w:t>
      </w:r>
      <w:proofErr w:type="spellStart"/>
      <w:r>
        <w:rPr>
          <w:rFonts w:ascii="Tahoma" w:eastAsia="Calibri" w:hAnsi="Tahoma" w:cs="Tahoma"/>
          <w:spacing w:val="7"/>
          <w:w w:val="107"/>
          <w:sz w:val="20"/>
          <w:szCs w:val="20"/>
          <w:lang w:eastAsia="en-US"/>
        </w:rPr>
        <w:t>j.w</w:t>
      </w:r>
      <w:proofErr w:type="spellEnd"/>
      <w:r>
        <w:rPr>
          <w:rFonts w:ascii="Tahoma" w:eastAsia="Calibri" w:hAnsi="Tahoma" w:cs="Tahoma"/>
          <w:spacing w:val="7"/>
          <w:w w:val="107"/>
          <w:sz w:val="20"/>
          <w:szCs w:val="20"/>
          <w:lang w:eastAsia="en-US"/>
        </w:rPr>
        <w:t xml:space="preserve">. </w:t>
      </w:r>
      <w:r w:rsidR="004D1D71">
        <w:rPr>
          <w:rFonts w:ascii="Tahoma" w:eastAsia="Calibri" w:hAnsi="Tahoma" w:cs="Tahoma"/>
          <w:b/>
          <w:spacing w:val="7"/>
          <w:w w:val="107"/>
          <w:sz w:val="20"/>
          <w:szCs w:val="20"/>
          <w:lang w:eastAsia="en-US"/>
        </w:rPr>
        <w:t>dokonuje zmiany t</w:t>
      </w:r>
      <w:r w:rsidR="004D1D71" w:rsidRPr="004D1D71">
        <w:rPr>
          <w:rFonts w:ascii="Tahoma" w:eastAsia="Calibri" w:hAnsi="Tahoma" w:cs="Tahoma"/>
          <w:b/>
          <w:spacing w:val="7"/>
          <w:w w:val="107"/>
          <w:sz w:val="20"/>
          <w:szCs w:val="20"/>
          <w:lang w:eastAsia="en-US"/>
        </w:rPr>
        <w:t>reś</w:t>
      </w:r>
      <w:r w:rsidR="004D1D71">
        <w:rPr>
          <w:rFonts w:ascii="Tahoma" w:eastAsia="Calibri" w:hAnsi="Tahoma" w:cs="Tahoma"/>
          <w:b/>
          <w:spacing w:val="7"/>
          <w:w w:val="107"/>
          <w:sz w:val="20"/>
          <w:szCs w:val="20"/>
          <w:lang w:eastAsia="en-US"/>
        </w:rPr>
        <w:t>ci</w:t>
      </w:r>
      <w:r w:rsidRPr="004D1D71">
        <w:rPr>
          <w:rFonts w:ascii="Tahoma" w:eastAsia="Calibri" w:hAnsi="Tahoma" w:cs="Tahoma"/>
          <w:b/>
          <w:spacing w:val="7"/>
          <w:w w:val="107"/>
          <w:sz w:val="20"/>
          <w:szCs w:val="20"/>
          <w:lang w:eastAsia="en-US"/>
        </w:rPr>
        <w:t xml:space="preserve"> specyfikacji istotnych warunków zamówienia</w:t>
      </w:r>
      <w:r w:rsidR="004D1D71" w:rsidRPr="004D1D71">
        <w:rPr>
          <w:rFonts w:ascii="Tahoma" w:eastAsia="Calibri" w:hAnsi="Tahoma" w:cs="Tahoma"/>
          <w:b/>
          <w:spacing w:val="7"/>
          <w:w w:val="107"/>
          <w:sz w:val="20"/>
          <w:szCs w:val="20"/>
          <w:lang w:eastAsia="en-US"/>
        </w:rPr>
        <w:t xml:space="preserve"> w zakresie załącznika nr 5 do SIWZ – Projekt umowy.</w:t>
      </w:r>
    </w:p>
    <w:p w:rsidR="004D1D71" w:rsidRDefault="004D1D71" w:rsidP="001C406A">
      <w:pPr>
        <w:shd w:val="clear" w:color="auto" w:fill="FFFFFF"/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5F199D" w:rsidRPr="00982F3D" w:rsidRDefault="00982F3D" w:rsidP="00982F3D">
      <w:pPr>
        <w:shd w:val="clear" w:color="auto" w:fill="FFFFFF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82F3D">
        <w:rPr>
          <w:rFonts w:ascii="Tahoma" w:eastAsia="Calibri" w:hAnsi="Tahoma" w:cs="Tahoma"/>
          <w:sz w:val="20"/>
          <w:szCs w:val="20"/>
          <w:lang w:eastAsia="en-US"/>
        </w:rPr>
        <w:t>Zmodyfikowana</w:t>
      </w:r>
      <w:r w:rsidR="004D1D71" w:rsidRPr="00982F3D">
        <w:rPr>
          <w:rFonts w:ascii="Tahoma" w:eastAsia="Calibri" w:hAnsi="Tahoma" w:cs="Tahoma"/>
          <w:sz w:val="20"/>
          <w:szCs w:val="20"/>
          <w:lang w:eastAsia="en-US"/>
        </w:rPr>
        <w:t xml:space="preserve"> treść </w:t>
      </w:r>
      <w:r w:rsidRPr="00982F3D">
        <w:rPr>
          <w:rFonts w:ascii="Tahoma" w:eastAsia="Calibri" w:hAnsi="Tahoma" w:cs="Tahoma"/>
          <w:sz w:val="20"/>
          <w:szCs w:val="20"/>
          <w:lang w:eastAsia="en-US"/>
        </w:rPr>
        <w:t>Z</w:t>
      </w:r>
      <w:r w:rsidR="004D1D71" w:rsidRPr="00982F3D">
        <w:rPr>
          <w:rFonts w:ascii="Tahoma" w:eastAsia="Calibri" w:hAnsi="Tahoma" w:cs="Tahoma"/>
          <w:sz w:val="20"/>
          <w:szCs w:val="20"/>
          <w:lang w:eastAsia="en-US"/>
        </w:rPr>
        <w:t xml:space="preserve">ałącznik nr 5 do SIWZ </w:t>
      </w:r>
      <w:r w:rsidRPr="00982F3D">
        <w:rPr>
          <w:rFonts w:ascii="Tahoma" w:eastAsia="Calibri" w:hAnsi="Tahoma" w:cs="Tahoma"/>
          <w:sz w:val="20"/>
          <w:szCs w:val="20"/>
          <w:lang w:eastAsia="en-US"/>
        </w:rPr>
        <w:t xml:space="preserve">została naniesiona w </w:t>
      </w:r>
      <w:r w:rsidRPr="00982F3D">
        <w:rPr>
          <w:rFonts w:ascii="Tahoma" w:eastAsia="Calibri" w:hAnsi="Tahoma" w:cs="Tahoma"/>
          <w:b/>
          <w:sz w:val="20"/>
          <w:szCs w:val="20"/>
          <w:lang w:eastAsia="en-US"/>
        </w:rPr>
        <w:t>poprawionym Załączniku nr 5 do SIWZ</w:t>
      </w:r>
      <w:r w:rsidRPr="00982F3D">
        <w:rPr>
          <w:rFonts w:ascii="Tahoma" w:eastAsia="Calibri" w:hAnsi="Tahoma" w:cs="Tahoma"/>
          <w:sz w:val="20"/>
          <w:szCs w:val="20"/>
          <w:lang w:eastAsia="en-US"/>
        </w:rPr>
        <w:t xml:space="preserve">, który został zamieszczony na stronie </w:t>
      </w:r>
      <w:r w:rsidRPr="00982F3D">
        <w:rPr>
          <w:rFonts w:ascii="Tahoma" w:hAnsi="Tahoma" w:cs="Tahoma"/>
          <w:bCs/>
          <w:color w:val="000000"/>
          <w:sz w:val="20"/>
          <w:szCs w:val="20"/>
        </w:rPr>
        <w:t xml:space="preserve">internetowej Zamawiającego </w:t>
      </w:r>
      <w:hyperlink r:id="rId8" w:history="1">
        <w:r w:rsidRPr="00982F3D">
          <w:rPr>
            <w:rStyle w:val="Hipercze"/>
            <w:rFonts w:ascii="Tahoma" w:hAnsi="Tahoma" w:cs="Tahoma"/>
            <w:bCs/>
            <w:sz w:val="20"/>
            <w:szCs w:val="20"/>
            <w:u w:val="none"/>
          </w:rPr>
          <w:t>www.spwsz.szczecin.pl</w:t>
        </w:r>
      </w:hyperlink>
      <w:r w:rsidRPr="00982F3D">
        <w:rPr>
          <w:rFonts w:ascii="Tahoma" w:hAnsi="Tahoma" w:cs="Tahoma"/>
          <w:bCs/>
          <w:color w:val="0000FF"/>
          <w:sz w:val="20"/>
          <w:szCs w:val="20"/>
        </w:rPr>
        <w:t xml:space="preserve"> </w:t>
      </w:r>
      <w:r w:rsidRPr="00982F3D">
        <w:rPr>
          <w:rFonts w:ascii="Tahoma" w:hAnsi="Tahoma" w:cs="Tahoma"/>
          <w:bCs/>
          <w:color w:val="000000"/>
          <w:sz w:val="20"/>
          <w:szCs w:val="20"/>
        </w:rPr>
        <w:t>w zakładce „załączniki”.</w:t>
      </w:r>
    </w:p>
    <w:p w:rsidR="002527CA" w:rsidRPr="002527CA" w:rsidRDefault="002527CA" w:rsidP="002527CA">
      <w:pPr>
        <w:widowControl w:val="0"/>
        <w:suppressAutoHyphens/>
        <w:spacing w:line="276" w:lineRule="auto"/>
        <w:ind w:left="6816"/>
        <w:jc w:val="both"/>
        <w:rPr>
          <w:rFonts w:ascii="Tahoma" w:eastAsia="Arial Unicode MS" w:hAnsi="Tahoma" w:cs="Tahoma"/>
          <w:b/>
          <w:sz w:val="10"/>
          <w:szCs w:val="10"/>
        </w:rPr>
      </w:pPr>
    </w:p>
    <w:p w:rsidR="002A7096" w:rsidRDefault="002A7096" w:rsidP="002527CA">
      <w:pPr>
        <w:widowControl w:val="0"/>
        <w:suppressAutoHyphens/>
        <w:spacing w:line="276" w:lineRule="auto"/>
        <w:ind w:left="6816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982F3D" w:rsidRDefault="00982F3D" w:rsidP="002527CA">
      <w:pPr>
        <w:widowControl w:val="0"/>
        <w:suppressAutoHyphens/>
        <w:spacing w:line="276" w:lineRule="auto"/>
        <w:ind w:left="6816"/>
        <w:jc w:val="both"/>
        <w:rPr>
          <w:rFonts w:ascii="Tahoma" w:eastAsia="Arial Unicode MS" w:hAnsi="Tahoma" w:cs="Tahoma"/>
          <w:b/>
          <w:sz w:val="20"/>
          <w:szCs w:val="20"/>
        </w:rPr>
      </w:pPr>
      <w:bookmarkStart w:id="0" w:name="_GoBack"/>
      <w:bookmarkEnd w:id="0"/>
    </w:p>
    <w:p w:rsidR="00B850A1" w:rsidRDefault="00B850A1" w:rsidP="002527CA">
      <w:pPr>
        <w:widowControl w:val="0"/>
        <w:suppressAutoHyphens/>
        <w:spacing w:line="276" w:lineRule="auto"/>
        <w:ind w:left="6816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B850A1" w:rsidRDefault="00B850A1" w:rsidP="00B850A1">
      <w:pPr>
        <w:ind w:left="6248" w:firstLine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DYREKTOR</w:t>
      </w:r>
    </w:p>
    <w:p w:rsidR="00B850A1" w:rsidRDefault="00B850A1" w:rsidP="00B850A1">
      <w:pPr>
        <w:ind w:left="4120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Samodzielnego Publicznego </w:t>
      </w:r>
    </w:p>
    <w:p w:rsidR="00B850A1" w:rsidRDefault="00B850A1" w:rsidP="00B850A1">
      <w:pPr>
        <w:ind w:left="4120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Wojewódzkiego Szpitala Zespolonego </w:t>
      </w:r>
    </w:p>
    <w:p w:rsidR="00B850A1" w:rsidRDefault="00B850A1" w:rsidP="00B850A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  <w:t xml:space="preserve">Małgorzata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Usielska</w:t>
      </w:r>
      <w:proofErr w:type="spellEnd"/>
    </w:p>
    <w:p w:rsidR="002A7096" w:rsidRDefault="002A7096" w:rsidP="002527CA">
      <w:pPr>
        <w:widowControl w:val="0"/>
        <w:suppressAutoHyphens/>
        <w:spacing w:line="276" w:lineRule="auto"/>
        <w:ind w:left="6816"/>
        <w:jc w:val="both"/>
        <w:rPr>
          <w:rFonts w:ascii="Tahoma" w:eastAsia="Arial Unicode MS" w:hAnsi="Tahoma" w:cs="Tahoma"/>
          <w:b/>
          <w:sz w:val="20"/>
          <w:szCs w:val="20"/>
        </w:rPr>
      </w:pPr>
    </w:p>
    <w:sectPr w:rsidR="002A7096" w:rsidSect="006C47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17" w:right="851" w:bottom="720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FD" w:rsidRDefault="007C48FD">
      <w:r>
        <w:separator/>
      </w:r>
    </w:p>
  </w:endnote>
  <w:endnote w:type="continuationSeparator" w:id="0">
    <w:p w:rsidR="007C48FD" w:rsidRDefault="007C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D" w:rsidRDefault="007C48FD">
    <w:pPr>
      <w:pStyle w:val="Stopka"/>
      <w:rPr>
        <w:snapToGrid w:val="0"/>
        <w:color w:val="000000"/>
        <w:w w:val="0"/>
        <w:sz w:val="0"/>
        <w:bdr w:val="none" w:sz="0" w:space="0" w:color="000000"/>
        <w:shd w:val="clear" w:color="000000" w:fill="000000"/>
      </w:rPr>
    </w:pPr>
    <w:r>
      <w:rPr>
        <w:snapToGrid w:val="0"/>
        <w:color w:val="000000"/>
        <w:w w:val="0"/>
        <w:sz w:val="0"/>
        <w:bdr w:val="none" w:sz="0" w:space="0" w:color="000000"/>
        <w:shd w:val="clear" w:color="000000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7C48FD" w:rsidRDefault="007C48FD" w:rsidP="00305E6D">
    <w:pPr>
      <w:pStyle w:val="Stopka"/>
      <w:rPr>
        <w:snapToGrid w:val="0"/>
        <w:color w:val="000000"/>
        <w:w w:val="0"/>
        <w:sz w:val="0"/>
        <w:bdr w:val="none" w:sz="0" w:space="0" w:color="000000"/>
        <w:shd w:val="clear" w:color="000000" w:fil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80F0878" wp14:editId="73C4DF4C">
              <wp:simplePos x="0" y="0"/>
              <wp:positionH relativeFrom="column">
                <wp:posOffset>36195</wp:posOffset>
              </wp:positionH>
              <wp:positionV relativeFrom="paragraph">
                <wp:posOffset>-58420</wp:posOffset>
              </wp:positionV>
              <wp:extent cx="6515100" cy="0"/>
              <wp:effectExtent l="7620" t="8255" r="11430" b="10795"/>
              <wp:wrapNone/>
              <wp:docPr id="10" name="Line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4.6pt" to="515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" o:allowincell="f" strokecolor="blue" strokeweight=".5pt"/>
          </w:pict>
        </mc:Fallback>
      </mc:AlternateContent>
    </w:r>
    <w:r>
      <w:rPr>
        <w:snapToGrid w:val="0"/>
        <w:color w:val="000000"/>
        <w:w w:val="0"/>
        <w:sz w:val="0"/>
        <w:bdr w:val="none" w:sz="0" w:space="0" w:color="000000"/>
        <w:shd w:val="clear" w:color="000000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tbl>
    <w:tblPr>
      <w:tblW w:w="9072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842"/>
      <w:gridCol w:w="1701"/>
      <w:gridCol w:w="1418"/>
      <w:gridCol w:w="1417"/>
    </w:tblGrid>
    <w:tr w:rsidR="007C48FD" w:rsidRPr="0002754B" w:rsidTr="006C4789">
      <w:trPr>
        <w:trHeight w:val="402"/>
      </w:trPr>
      <w:tc>
        <w:tcPr>
          <w:tcW w:w="1134" w:type="dxa"/>
        </w:tcPr>
        <w:p w:rsidR="007C48FD" w:rsidRPr="00FF555B" w:rsidRDefault="007C48FD" w:rsidP="004025D4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2B7629D" wp14:editId="304F128E">
                <wp:extent cx="431800" cy="431800"/>
                <wp:effectExtent l="0" t="0" r="6350" b="6350"/>
                <wp:docPr id="16" name="Obraz 16" descr="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7C48FD" w:rsidRDefault="007C48FD" w:rsidP="004025D4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bCs/>
              <w:sz w:val="14"/>
              <w:szCs w:val="14"/>
            </w:rPr>
            <w:t xml:space="preserve"> Dyrektor</w:t>
          </w:r>
        </w:p>
        <w:p w:rsidR="007C48FD" w:rsidRPr="00FF555B" w:rsidRDefault="007C48FD" w:rsidP="004025D4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SPWSZ</w:t>
          </w:r>
        </w:p>
        <w:p w:rsidR="007C48FD" w:rsidRPr="00FF555B" w:rsidRDefault="007C48FD" w:rsidP="004025D4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C48FD" w:rsidRPr="00FF555B" w:rsidRDefault="007C48FD" w:rsidP="006C4789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    </w:t>
          </w:r>
          <w:r w:rsidRPr="00FF555B">
            <w:rPr>
              <w:rFonts w:ascii="Tahoma" w:hAnsi="Tahoma" w:cs="Tahoma"/>
              <w:sz w:val="14"/>
              <w:szCs w:val="14"/>
            </w:rPr>
            <w:t>(91) 813</w:t>
          </w:r>
          <w:r>
            <w:rPr>
              <w:rFonts w:ascii="Tahoma" w:hAnsi="Tahoma" w:cs="Tahoma"/>
              <w:sz w:val="14"/>
              <w:szCs w:val="14"/>
            </w:rPr>
            <w:t xml:space="preserve"> </w:t>
          </w:r>
          <w:r w:rsidRPr="00FF555B">
            <w:rPr>
              <w:rFonts w:ascii="Tahoma" w:hAnsi="Tahoma" w:cs="Tahoma"/>
              <w:sz w:val="14"/>
              <w:szCs w:val="14"/>
            </w:rPr>
            <w:t>901</w:t>
          </w:r>
          <w:r>
            <w:rPr>
              <w:rFonts w:ascii="Tahoma" w:hAnsi="Tahoma" w:cs="Tahoma"/>
              <w:sz w:val="14"/>
              <w:szCs w:val="14"/>
            </w:rPr>
            <w:t>0</w:t>
          </w:r>
        </w:p>
      </w:tc>
      <w:tc>
        <w:tcPr>
          <w:tcW w:w="1842" w:type="dxa"/>
        </w:tcPr>
        <w:p w:rsidR="007C48FD" w:rsidRPr="00FF555B" w:rsidRDefault="007C48FD" w:rsidP="004025D4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       z-ca </w:t>
          </w:r>
          <w:r w:rsidRPr="00FF555B">
            <w:rPr>
              <w:rFonts w:ascii="Tahoma" w:hAnsi="Tahoma" w:cs="Tahoma"/>
              <w:b/>
              <w:sz w:val="14"/>
              <w:szCs w:val="14"/>
            </w:rPr>
            <w:t>Dyrektora</w:t>
          </w:r>
        </w:p>
        <w:p w:rsidR="007C48FD" w:rsidRPr="00FF555B" w:rsidRDefault="007C48FD" w:rsidP="004025D4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sz w:val="14"/>
              <w:szCs w:val="14"/>
            </w:rPr>
            <w:t xml:space="preserve">ds. </w:t>
          </w:r>
          <w:r>
            <w:rPr>
              <w:rFonts w:ascii="Tahoma" w:hAnsi="Tahoma" w:cs="Tahoma"/>
              <w:b/>
              <w:sz w:val="14"/>
              <w:szCs w:val="14"/>
            </w:rPr>
            <w:t>Ekon. – Adm.</w:t>
          </w:r>
        </w:p>
        <w:p w:rsidR="007C48FD" w:rsidRPr="00FF555B" w:rsidRDefault="007C48FD" w:rsidP="004025D4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C48FD" w:rsidRPr="00FF555B" w:rsidRDefault="007C48FD" w:rsidP="006C4789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</w:t>
          </w:r>
          <w:r w:rsidRPr="00FF555B">
            <w:rPr>
              <w:rFonts w:ascii="Tahoma" w:hAnsi="Tahoma" w:cs="Tahoma"/>
              <w:sz w:val="14"/>
              <w:szCs w:val="14"/>
            </w:rPr>
            <w:t>91) 813</w:t>
          </w:r>
          <w:r>
            <w:rPr>
              <w:rFonts w:ascii="Tahoma" w:hAnsi="Tahoma" w:cs="Tahoma"/>
              <w:sz w:val="14"/>
              <w:szCs w:val="14"/>
            </w:rPr>
            <w:t xml:space="preserve"> </w:t>
          </w:r>
          <w:r w:rsidRPr="00FF555B">
            <w:rPr>
              <w:rFonts w:ascii="Tahoma" w:hAnsi="Tahoma" w:cs="Tahoma"/>
              <w:sz w:val="14"/>
              <w:szCs w:val="14"/>
            </w:rPr>
            <w:t>901</w:t>
          </w:r>
          <w:r>
            <w:rPr>
              <w:rFonts w:ascii="Tahoma" w:hAnsi="Tahoma" w:cs="Tahoma"/>
              <w:sz w:val="14"/>
              <w:szCs w:val="14"/>
            </w:rPr>
            <w:t>0</w:t>
          </w:r>
        </w:p>
      </w:tc>
      <w:tc>
        <w:tcPr>
          <w:tcW w:w="1701" w:type="dxa"/>
        </w:tcPr>
        <w:p w:rsidR="007C48FD" w:rsidRPr="00FF555B" w:rsidRDefault="007C48FD" w:rsidP="006C4789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      z-ca </w:t>
          </w:r>
          <w:r w:rsidRPr="00FF555B">
            <w:rPr>
              <w:rFonts w:ascii="Tahoma" w:hAnsi="Tahoma" w:cs="Tahoma"/>
              <w:b/>
              <w:sz w:val="14"/>
              <w:szCs w:val="14"/>
            </w:rPr>
            <w:t>Dyrektora</w:t>
          </w:r>
        </w:p>
        <w:p w:rsidR="007C48FD" w:rsidRPr="00FF555B" w:rsidRDefault="007C48FD" w:rsidP="006C4789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7C48FD" w:rsidRPr="00FF555B" w:rsidRDefault="007C48FD" w:rsidP="006C4789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C48FD" w:rsidRPr="00FF555B" w:rsidRDefault="007C48FD" w:rsidP="006C4789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</w:t>
          </w:r>
          <w:r w:rsidRPr="00FF555B">
            <w:rPr>
              <w:rFonts w:ascii="Tahoma" w:hAnsi="Tahoma" w:cs="Tahoma"/>
              <w:sz w:val="14"/>
              <w:szCs w:val="14"/>
            </w:rPr>
            <w:t>91) 813</w:t>
          </w:r>
          <w:r>
            <w:rPr>
              <w:rFonts w:ascii="Tahoma" w:hAnsi="Tahoma" w:cs="Tahoma"/>
              <w:sz w:val="14"/>
              <w:szCs w:val="14"/>
            </w:rPr>
            <w:t xml:space="preserve"> </w:t>
          </w:r>
          <w:r w:rsidRPr="00FF555B">
            <w:rPr>
              <w:rFonts w:ascii="Tahoma" w:hAnsi="Tahoma" w:cs="Tahoma"/>
              <w:sz w:val="14"/>
              <w:szCs w:val="14"/>
            </w:rPr>
            <w:t>901</w:t>
          </w:r>
          <w:r>
            <w:rPr>
              <w:rFonts w:ascii="Tahoma" w:hAnsi="Tahoma" w:cs="Tahoma"/>
              <w:sz w:val="14"/>
              <w:szCs w:val="14"/>
            </w:rPr>
            <w:t>0</w:t>
          </w:r>
        </w:p>
      </w:tc>
      <w:tc>
        <w:tcPr>
          <w:tcW w:w="1418" w:type="dxa"/>
        </w:tcPr>
        <w:p w:rsidR="007C48FD" w:rsidRDefault="007C48FD" w:rsidP="006C4789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7C48FD" w:rsidRDefault="007C48FD" w:rsidP="006C4789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7C48FD" w:rsidRPr="00FF555B" w:rsidRDefault="007C48FD" w:rsidP="006C4789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C48FD" w:rsidRPr="00FF555B" w:rsidRDefault="007C48FD" w:rsidP="006C4789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</w:t>
          </w:r>
          <w:r w:rsidRPr="00FF555B">
            <w:rPr>
              <w:rFonts w:ascii="Tahoma" w:hAnsi="Tahoma" w:cs="Tahoma"/>
              <w:sz w:val="14"/>
              <w:szCs w:val="14"/>
            </w:rPr>
            <w:t>91) 813</w:t>
          </w:r>
          <w:r>
            <w:rPr>
              <w:rFonts w:ascii="Tahoma" w:hAnsi="Tahoma" w:cs="Tahoma"/>
              <w:sz w:val="14"/>
              <w:szCs w:val="14"/>
            </w:rPr>
            <w:t xml:space="preserve"> </w:t>
          </w:r>
          <w:r w:rsidRPr="00FF555B">
            <w:rPr>
              <w:rFonts w:ascii="Tahoma" w:hAnsi="Tahoma" w:cs="Tahoma"/>
              <w:sz w:val="14"/>
              <w:szCs w:val="14"/>
            </w:rPr>
            <w:t>9016</w:t>
          </w:r>
        </w:p>
      </w:tc>
      <w:tc>
        <w:tcPr>
          <w:tcW w:w="1417" w:type="dxa"/>
        </w:tcPr>
        <w:p w:rsidR="007C48FD" w:rsidRPr="00FF555B" w:rsidRDefault="007C48FD" w:rsidP="004025D4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7C48FD" w:rsidRPr="00FF555B" w:rsidRDefault="007C48FD" w:rsidP="004025D4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7C48FD" w:rsidRPr="00FF555B" w:rsidRDefault="007C48FD" w:rsidP="004025D4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7C48FD" w:rsidRPr="0002754B" w:rsidRDefault="007C48FD" w:rsidP="006C4789">
          <w:pPr>
            <w:jc w:val="center"/>
            <w:rPr>
              <w:sz w:val="16"/>
              <w:szCs w:val="16"/>
            </w:rPr>
          </w:pPr>
          <w:r>
            <w:rPr>
              <w:rFonts w:ascii="Tahoma" w:hAnsi="Tahoma" w:cs="Tahoma"/>
              <w:sz w:val="14"/>
              <w:szCs w:val="14"/>
            </w:rPr>
            <w:t>(</w:t>
          </w:r>
          <w:r w:rsidRPr="00FF555B">
            <w:rPr>
              <w:rFonts w:ascii="Tahoma" w:hAnsi="Tahoma" w:cs="Tahoma"/>
              <w:sz w:val="14"/>
              <w:szCs w:val="14"/>
            </w:rPr>
            <w:t>91) 813</w:t>
          </w:r>
          <w:r>
            <w:rPr>
              <w:rFonts w:ascii="Tahoma" w:hAnsi="Tahoma" w:cs="Tahoma"/>
              <w:sz w:val="14"/>
              <w:szCs w:val="14"/>
            </w:rPr>
            <w:t xml:space="preserve"> </w:t>
          </w:r>
          <w:r w:rsidRPr="00FF555B">
            <w:rPr>
              <w:rFonts w:ascii="Tahoma" w:hAnsi="Tahoma" w:cs="Tahoma"/>
              <w:sz w:val="14"/>
              <w:szCs w:val="14"/>
            </w:rPr>
            <w:t>9015</w:t>
          </w:r>
        </w:p>
      </w:tc>
    </w:tr>
  </w:tbl>
  <w:p w:rsidR="007C48FD" w:rsidRDefault="007C48FD" w:rsidP="00305E6D">
    <w:pPr>
      <w:pStyle w:val="Stopk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878C2E" wp14:editId="3F199C33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9" name="Line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" o:allowincell="f" stroked="f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48A220C" wp14:editId="5249182D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8" name="Line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" o:allowincell="f" stroked="f"/>
          </w:pict>
        </mc:Fallback>
      </mc:AlternateContent>
    </w:r>
  </w:p>
  <w:tbl>
    <w:tblPr>
      <w:tblpPr w:leftFromText="141" w:rightFromText="141" w:vertAnchor="text" w:horzAnchor="margin" w:tblpX="750" w:tblpY="1466"/>
      <w:tblW w:w="123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587"/>
      <w:gridCol w:w="1440"/>
      <w:gridCol w:w="1620"/>
      <w:gridCol w:w="1620"/>
      <w:gridCol w:w="1620"/>
      <w:gridCol w:w="1620"/>
      <w:gridCol w:w="1260"/>
    </w:tblGrid>
    <w:tr w:rsidR="007C48FD" w:rsidRPr="00AD18D4" w:rsidTr="00453F5B">
      <w:trPr>
        <w:trHeight w:val="498"/>
      </w:trPr>
      <w:tc>
        <w:tcPr>
          <w:tcW w:w="1543" w:type="dxa"/>
        </w:tcPr>
        <w:p w:rsidR="007C48FD" w:rsidRPr="0002754B" w:rsidRDefault="007C48FD" w:rsidP="00453F5B">
          <w:pPr>
            <w:rPr>
              <w:sz w:val="16"/>
              <w:szCs w:val="16"/>
            </w:rPr>
          </w:pPr>
        </w:p>
      </w:tc>
      <w:tc>
        <w:tcPr>
          <w:tcW w:w="1587" w:type="dxa"/>
        </w:tcPr>
        <w:p w:rsidR="007C48FD" w:rsidRPr="0002754B" w:rsidRDefault="007C48FD" w:rsidP="00453F5B">
          <w:pPr>
            <w:rPr>
              <w:sz w:val="16"/>
              <w:szCs w:val="16"/>
            </w:rPr>
          </w:pPr>
        </w:p>
      </w:tc>
      <w:tc>
        <w:tcPr>
          <w:tcW w:w="1440" w:type="dxa"/>
        </w:tcPr>
        <w:p w:rsidR="007C48FD" w:rsidRPr="0002754B" w:rsidRDefault="007C48FD" w:rsidP="00453F5B">
          <w:pPr>
            <w:ind w:left="-70"/>
            <w:jc w:val="center"/>
            <w:rPr>
              <w:sz w:val="16"/>
              <w:szCs w:val="16"/>
            </w:rPr>
          </w:pPr>
        </w:p>
      </w:tc>
      <w:tc>
        <w:tcPr>
          <w:tcW w:w="1620" w:type="dxa"/>
        </w:tcPr>
        <w:p w:rsidR="007C48FD" w:rsidRPr="0002754B" w:rsidRDefault="007C48FD" w:rsidP="00453F5B">
          <w:pPr>
            <w:jc w:val="center"/>
            <w:rPr>
              <w:sz w:val="16"/>
              <w:szCs w:val="16"/>
            </w:rPr>
          </w:pPr>
        </w:p>
      </w:tc>
      <w:tc>
        <w:tcPr>
          <w:tcW w:w="1620" w:type="dxa"/>
        </w:tcPr>
        <w:p w:rsidR="007C48FD" w:rsidRPr="0002754B" w:rsidRDefault="007C48FD" w:rsidP="00453F5B">
          <w:pPr>
            <w:jc w:val="center"/>
            <w:rPr>
              <w:sz w:val="16"/>
              <w:szCs w:val="16"/>
            </w:rPr>
          </w:pPr>
        </w:p>
      </w:tc>
      <w:tc>
        <w:tcPr>
          <w:tcW w:w="1620" w:type="dxa"/>
        </w:tcPr>
        <w:p w:rsidR="007C48FD" w:rsidRPr="0002754B" w:rsidRDefault="007C48FD" w:rsidP="00453F5B">
          <w:pPr>
            <w:jc w:val="center"/>
            <w:rPr>
              <w:sz w:val="16"/>
              <w:szCs w:val="16"/>
            </w:rPr>
          </w:pPr>
        </w:p>
      </w:tc>
      <w:tc>
        <w:tcPr>
          <w:tcW w:w="1620" w:type="dxa"/>
        </w:tcPr>
        <w:p w:rsidR="007C48FD" w:rsidRPr="0002754B" w:rsidRDefault="007C48FD" w:rsidP="00453F5B">
          <w:pPr>
            <w:jc w:val="center"/>
            <w:rPr>
              <w:sz w:val="16"/>
              <w:szCs w:val="16"/>
            </w:rPr>
          </w:pPr>
        </w:p>
      </w:tc>
      <w:tc>
        <w:tcPr>
          <w:tcW w:w="1260" w:type="dxa"/>
        </w:tcPr>
        <w:p w:rsidR="007C48FD" w:rsidRPr="0002754B" w:rsidRDefault="007C48FD" w:rsidP="00453F5B">
          <w:pPr>
            <w:jc w:val="center"/>
            <w:rPr>
              <w:sz w:val="16"/>
              <w:szCs w:val="16"/>
            </w:rPr>
          </w:pPr>
        </w:p>
      </w:tc>
    </w:tr>
  </w:tbl>
  <w:p w:rsidR="007C48FD" w:rsidRDefault="007C48FD" w:rsidP="007C75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D" w:rsidRDefault="007C48FD"/>
  <w:p w:rsidR="007C48FD" w:rsidRDefault="007C48FD" w:rsidP="00000B54">
    <w:pPr>
      <w:pStyle w:val="Stopka"/>
      <w:rPr>
        <w:snapToGrid w:val="0"/>
        <w:color w:val="000000"/>
        <w:w w:val="0"/>
        <w:sz w:val="0"/>
        <w:bdr w:val="none" w:sz="0" w:space="0" w:color="000000"/>
        <w:shd w:val="clear" w:color="000000" w:fill="000000"/>
      </w:rPr>
    </w:pPr>
    <w:r>
      <w:rPr>
        <w:snapToGrid w:val="0"/>
        <w:color w:val="000000"/>
        <w:w w:val="0"/>
        <w:sz w:val="0"/>
        <w:bdr w:val="none" w:sz="0" w:space="0" w:color="000000"/>
        <w:shd w:val="clear" w:color="000000" w:fill="000000"/>
      </w:rPr>
      <w:t xml:space="preserve">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7C48FD" w:rsidRDefault="007C48FD" w:rsidP="00000B54">
    <w:pPr>
      <w:pStyle w:val="Stopk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124DB7" wp14:editId="7B3C0ADE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6515100" cy="0"/>
              <wp:effectExtent l="9525" t="8255" r="9525" b="10795"/>
              <wp:wrapNone/>
              <wp:docPr id="3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1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QFA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" o:allowincell="f" strokecolor="blue" strokeweight="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979D8FD" wp14:editId="628642F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" o:allowincell="f" stroked="f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3C2FA01" wp14:editId="79FDEC20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" o:allowincell="f" stroked="f"/>
          </w:pict>
        </mc:Fallback>
      </mc:AlternateContent>
    </w:r>
  </w:p>
  <w:tbl>
    <w:tblPr>
      <w:tblW w:w="9682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597"/>
      <w:gridCol w:w="1663"/>
      <w:gridCol w:w="1631"/>
      <w:gridCol w:w="1631"/>
      <w:gridCol w:w="1459"/>
    </w:tblGrid>
    <w:tr w:rsidR="007C48FD" w:rsidRPr="00AD18D4" w:rsidTr="006C4789">
      <w:trPr>
        <w:trHeight w:val="402"/>
      </w:trPr>
      <w:tc>
        <w:tcPr>
          <w:tcW w:w="1701" w:type="dxa"/>
        </w:tcPr>
        <w:p w:rsidR="007C48FD" w:rsidRPr="00FF555B" w:rsidRDefault="007C48FD" w:rsidP="008B7B64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D5879D1" wp14:editId="664619DF">
                <wp:extent cx="431800" cy="431800"/>
                <wp:effectExtent l="0" t="0" r="6350" b="6350"/>
                <wp:docPr id="17" name="Obraz 17" descr="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7C48FD" w:rsidRPr="00FF555B" w:rsidRDefault="007C48FD" w:rsidP="0049575C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bCs/>
              <w:sz w:val="14"/>
              <w:szCs w:val="14"/>
            </w:rPr>
            <w:t>Dyrektor</w:t>
          </w:r>
        </w:p>
        <w:p w:rsidR="007C48FD" w:rsidRPr="006C4789" w:rsidRDefault="007C48FD" w:rsidP="0049575C">
          <w:pPr>
            <w:ind w:left="180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6C4789">
            <w:rPr>
              <w:rFonts w:ascii="Tahoma" w:hAnsi="Tahoma" w:cs="Tahoma"/>
              <w:b/>
              <w:sz w:val="14"/>
              <w:szCs w:val="14"/>
            </w:rPr>
            <w:t>SPWSZ</w:t>
          </w:r>
        </w:p>
        <w:p w:rsidR="007C48FD" w:rsidRPr="00FF555B" w:rsidRDefault="007C48FD" w:rsidP="0049575C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C48FD" w:rsidRPr="00FF555B" w:rsidRDefault="007C48FD" w:rsidP="006C4789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 w:rsidRPr="00FF555B">
            <w:rPr>
              <w:rFonts w:ascii="Tahoma" w:hAnsi="Tahoma" w:cs="Tahoma"/>
              <w:sz w:val="14"/>
              <w:szCs w:val="14"/>
            </w:rPr>
            <w:t>(91) 813</w:t>
          </w:r>
          <w:r>
            <w:rPr>
              <w:rFonts w:ascii="Tahoma" w:hAnsi="Tahoma" w:cs="Tahoma"/>
              <w:sz w:val="14"/>
              <w:szCs w:val="14"/>
            </w:rPr>
            <w:t xml:space="preserve"> </w:t>
          </w:r>
          <w:r w:rsidRPr="00FF555B">
            <w:rPr>
              <w:rFonts w:ascii="Tahoma" w:hAnsi="Tahoma" w:cs="Tahoma"/>
              <w:sz w:val="14"/>
              <w:szCs w:val="14"/>
            </w:rPr>
            <w:t>901</w:t>
          </w:r>
          <w:r>
            <w:rPr>
              <w:rFonts w:ascii="Tahoma" w:hAnsi="Tahoma" w:cs="Tahoma"/>
              <w:sz w:val="14"/>
              <w:szCs w:val="14"/>
            </w:rPr>
            <w:t>0</w:t>
          </w:r>
        </w:p>
      </w:tc>
      <w:tc>
        <w:tcPr>
          <w:tcW w:w="1663" w:type="dxa"/>
        </w:tcPr>
        <w:p w:rsidR="007C48FD" w:rsidRPr="00FF555B" w:rsidRDefault="007C48FD" w:rsidP="0049575C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     z-ca </w:t>
          </w:r>
          <w:r w:rsidRPr="00FF555B">
            <w:rPr>
              <w:rFonts w:ascii="Tahoma" w:hAnsi="Tahoma" w:cs="Tahoma"/>
              <w:b/>
              <w:sz w:val="14"/>
              <w:szCs w:val="14"/>
            </w:rPr>
            <w:t>Dyrektora</w:t>
          </w:r>
        </w:p>
        <w:p w:rsidR="007C48FD" w:rsidRPr="00FF555B" w:rsidRDefault="007C48FD" w:rsidP="0049575C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sz w:val="14"/>
              <w:szCs w:val="14"/>
            </w:rPr>
            <w:t xml:space="preserve">ds. </w:t>
          </w:r>
          <w:r>
            <w:rPr>
              <w:rFonts w:ascii="Tahoma" w:hAnsi="Tahoma" w:cs="Tahoma"/>
              <w:b/>
              <w:sz w:val="14"/>
              <w:szCs w:val="14"/>
            </w:rPr>
            <w:t>Ekon. – Adm.</w:t>
          </w:r>
        </w:p>
        <w:p w:rsidR="007C48FD" w:rsidRPr="00FF555B" w:rsidRDefault="007C48FD" w:rsidP="0049575C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C48FD" w:rsidRPr="00FF555B" w:rsidRDefault="007C48FD" w:rsidP="006C4789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 w:rsidRPr="00FF555B">
            <w:rPr>
              <w:rFonts w:ascii="Tahoma" w:hAnsi="Tahoma" w:cs="Tahoma"/>
              <w:sz w:val="14"/>
              <w:szCs w:val="14"/>
            </w:rPr>
            <w:t>(091) 813</w:t>
          </w:r>
          <w:r>
            <w:rPr>
              <w:rFonts w:ascii="Tahoma" w:hAnsi="Tahoma" w:cs="Tahoma"/>
              <w:sz w:val="14"/>
              <w:szCs w:val="14"/>
            </w:rPr>
            <w:t xml:space="preserve"> </w:t>
          </w:r>
          <w:r w:rsidRPr="00FF555B">
            <w:rPr>
              <w:rFonts w:ascii="Tahoma" w:hAnsi="Tahoma" w:cs="Tahoma"/>
              <w:sz w:val="14"/>
              <w:szCs w:val="14"/>
            </w:rPr>
            <w:t>901</w:t>
          </w:r>
          <w:r>
            <w:rPr>
              <w:rFonts w:ascii="Tahoma" w:hAnsi="Tahoma" w:cs="Tahoma"/>
              <w:sz w:val="14"/>
              <w:szCs w:val="14"/>
            </w:rPr>
            <w:t>0</w:t>
          </w:r>
        </w:p>
      </w:tc>
      <w:tc>
        <w:tcPr>
          <w:tcW w:w="1631" w:type="dxa"/>
        </w:tcPr>
        <w:p w:rsidR="007C48FD" w:rsidRPr="00FF555B" w:rsidRDefault="007C48FD" w:rsidP="006C4789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sz w:val="14"/>
              <w:szCs w:val="14"/>
            </w:rPr>
            <w:t xml:space="preserve">p.o. 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z-ca </w:t>
          </w:r>
          <w:r w:rsidRPr="00FF555B">
            <w:rPr>
              <w:rFonts w:ascii="Tahoma" w:hAnsi="Tahoma" w:cs="Tahoma"/>
              <w:b/>
              <w:sz w:val="14"/>
              <w:szCs w:val="14"/>
            </w:rPr>
            <w:t>Dyrektora</w:t>
          </w:r>
        </w:p>
        <w:p w:rsidR="007C48FD" w:rsidRPr="00FF555B" w:rsidRDefault="007C48FD" w:rsidP="006C4789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7C48FD" w:rsidRPr="00FF555B" w:rsidRDefault="007C48FD" w:rsidP="006C4789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C48FD" w:rsidRPr="00FF555B" w:rsidRDefault="007C48FD" w:rsidP="006C4789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FF555B">
            <w:rPr>
              <w:rFonts w:ascii="Tahoma" w:hAnsi="Tahoma" w:cs="Tahoma"/>
              <w:sz w:val="14"/>
              <w:szCs w:val="14"/>
            </w:rPr>
            <w:t>(091) 813</w:t>
          </w:r>
          <w:r>
            <w:rPr>
              <w:rFonts w:ascii="Tahoma" w:hAnsi="Tahoma" w:cs="Tahoma"/>
              <w:sz w:val="14"/>
              <w:szCs w:val="14"/>
            </w:rPr>
            <w:t xml:space="preserve"> </w:t>
          </w:r>
          <w:r w:rsidRPr="00FF555B">
            <w:rPr>
              <w:rFonts w:ascii="Tahoma" w:hAnsi="Tahoma" w:cs="Tahoma"/>
              <w:sz w:val="14"/>
              <w:szCs w:val="14"/>
            </w:rPr>
            <w:t>901</w:t>
          </w:r>
          <w:r>
            <w:rPr>
              <w:rFonts w:ascii="Tahoma" w:hAnsi="Tahoma" w:cs="Tahoma"/>
              <w:sz w:val="14"/>
              <w:szCs w:val="14"/>
            </w:rPr>
            <w:t>0</w:t>
          </w:r>
        </w:p>
      </w:tc>
      <w:tc>
        <w:tcPr>
          <w:tcW w:w="1631" w:type="dxa"/>
        </w:tcPr>
        <w:p w:rsidR="007C48FD" w:rsidRDefault="007C48FD" w:rsidP="00407D1F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7C48FD" w:rsidRPr="00FF555B" w:rsidRDefault="007C48FD" w:rsidP="00407D1F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7C48FD" w:rsidRPr="00FF555B" w:rsidRDefault="007C48FD" w:rsidP="00407D1F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C48FD" w:rsidRPr="00FF555B" w:rsidRDefault="007C48FD" w:rsidP="006C4789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FF555B">
            <w:rPr>
              <w:rFonts w:ascii="Tahoma" w:hAnsi="Tahoma" w:cs="Tahoma"/>
              <w:sz w:val="14"/>
              <w:szCs w:val="14"/>
            </w:rPr>
            <w:t>(091) 813</w:t>
          </w:r>
          <w:r>
            <w:rPr>
              <w:rFonts w:ascii="Tahoma" w:hAnsi="Tahoma" w:cs="Tahoma"/>
              <w:sz w:val="14"/>
              <w:szCs w:val="14"/>
            </w:rPr>
            <w:t xml:space="preserve"> </w:t>
          </w:r>
          <w:r w:rsidRPr="00FF555B">
            <w:rPr>
              <w:rFonts w:ascii="Tahoma" w:hAnsi="Tahoma" w:cs="Tahoma"/>
              <w:sz w:val="14"/>
              <w:szCs w:val="14"/>
            </w:rPr>
            <w:t>9016</w:t>
          </w:r>
        </w:p>
      </w:tc>
      <w:tc>
        <w:tcPr>
          <w:tcW w:w="1459" w:type="dxa"/>
        </w:tcPr>
        <w:p w:rsidR="007C48FD" w:rsidRPr="00FF555B" w:rsidRDefault="007C48FD" w:rsidP="00407D1F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7C48FD" w:rsidRPr="00FF555B" w:rsidRDefault="007C48FD" w:rsidP="00407D1F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FF555B"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7C48FD" w:rsidRPr="00FF555B" w:rsidRDefault="007C48FD" w:rsidP="00407D1F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7C48FD" w:rsidRPr="0002754B" w:rsidRDefault="007C48FD" w:rsidP="006C4789">
          <w:pPr>
            <w:jc w:val="center"/>
            <w:rPr>
              <w:sz w:val="16"/>
              <w:szCs w:val="16"/>
            </w:rPr>
          </w:pPr>
          <w:r w:rsidRPr="00FF555B">
            <w:rPr>
              <w:rFonts w:ascii="Tahoma" w:hAnsi="Tahoma" w:cs="Tahoma"/>
              <w:sz w:val="14"/>
              <w:szCs w:val="14"/>
            </w:rPr>
            <w:t>(091) 813</w:t>
          </w:r>
          <w:r>
            <w:rPr>
              <w:rFonts w:ascii="Tahoma" w:hAnsi="Tahoma" w:cs="Tahoma"/>
              <w:sz w:val="14"/>
              <w:szCs w:val="14"/>
            </w:rPr>
            <w:t xml:space="preserve"> </w:t>
          </w:r>
          <w:r w:rsidRPr="00FF555B">
            <w:rPr>
              <w:rFonts w:ascii="Tahoma" w:hAnsi="Tahoma" w:cs="Tahoma"/>
              <w:sz w:val="14"/>
              <w:szCs w:val="14"/>
            </w:rPr>
            <w:t>9015</w:t>
          </w:r>
        </w:p>
      </w:tc>
    </w:tr>
    <w:tr w:rsidR="007C48FD" w:rsidRPr="00AD18D4" w:rsidTr="006C4789">
      <w:trPr>
        <w:trHeight w:val="402"/>
      </w:trPr>
      <w:tc>
        <w:tcPr>
          <w:tcW w:w="1701" w:type="dxa"/>
        </w:tcPr>
        <w:p w:rsidR="007C48FD" w:rsidRPr="0002754B" w:rsidRDefault="007C48FD" w:rsidP="004025D4">
          <w:pPr>
            <w:ind w:left="180"/>
            <w:jc w:val="center"/>
            <w:rPr>
              <w:b/>
              <w:sz w:val="16"/>
              <w:szCs w:val="16"/>
            </w:rPr>
          </w:pPr>
        </w:p>
      </w:tc>
      <w:tc>
        <w:tcPr>
          <w:tcW w:w="1597" w:type="dxa"/>
        </w:tcPr>
        <w:p w:rsidR="007C48FD" w:rsidRPr="0002754B" w:rsidRDefault="007C48FD" w:rsidP="004025D4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1663" w:type="dxa"/>
        </w:tcPr>
        <w:p w:rsidR="007C48FD" w:rsidRPr="0002754B" w:rsidRDefault="007C48FD" w:rsidP="004025D4">
          <w:pPr>
            <w:ind w:left="-70"/>
            <w:jc w:val="center"/>
            <w:rPr>
              <w:b/>
              <w:sz w:val="16"/>
              <w:szCs w:val="16"/>
            </w:rPr>
          </w:pPr>
        </w:p>
      </w:tc>
      <w:tc>
        <w:tcPr>
          <w:tcW w:w="1631" w:type="dxa"/>
        </w:tcPr>
        <w:p w:rsidR="007C48FD" w:rsidRPr="004E0090" w:rsidRDefault="007C48FD" w:rsidP="004025D4">
          <w:pPr>
            <w:rPr>
              <w:b/>
              <w:sz w:val="16"/>
              <w:szCs w:val="16"/>
            </w:rPr>
          </w:pPr>
        </w:p>
      </w:tc>
      <w:tc>
        <w:tcPr>
          <w:tcW w:w="1631" w:type="dxa"/>
        </w:tcPr>
        <w:p w:rsidR="007C48FD" w:rsidRPr="0002754B" w:rsidRDefault="007C48FD" w:rsidP="004025D4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1459" w:type="dxa"/>
        </w:tcPr>
        <w:p w:rsidR="007C48FD" w:rsidRPr="0002754B" w:rsidRDefault="007C48FD" w:rsidP="004025D4">
          <w:pPr>
            <w:jc w:val="center"/>
            <w:rPr>
              <w:b/>
              <w:sz w:val="16"/>
              <w:szCs w:val="16"/>
            </w:rPr>
          </w:pPr>
        </w:p>
      </w:tc>
    </w:tr>
  </w:tbl>
  <w:p w:rsidR="007C48FD" w:rsidRDefault="007C48FD" w:rsidP="00000B54">
    <w:pPr>
      <w:pStyle w:val="Stopka"/>
      <w:rPr>
        <w:sz w:val="20"/>
      </w:rPr>
    </w:pPr>
  </w:p>
  <w:p w:rsidR="007C48FD" w:rsidRDefault="007C48FD" w:rsidP="000C4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FD" w:rsidRDefault="007C48FD">
      <w:r>
        <w:separator/>
      </w:r>
    </w:p>
  </w:footnote>
  <w:footnote w:type="continuationSeparator" w:id="0">
    <w:p w:rsidR="007C48FD" w:rsidRDefault="007C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D" w:rsidRPr="008B7B64" w:rsidRDefault="007C48FD" w:rsidP="008B7B6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976792" wp14:editId="4A6D14B8">
              <wp:simplePos x="0" y="0"/>
              <wp:positionH relativeFrom="column">
                <wp:posOffset>114300</wp:posOffset>
              </wp:positionH>
              <wp:positionV relativeFrom="paragraph">
                <wp:posOffset>1162685</wp:posOffset>
              </wp:positionV>
              <wp:extent cx="6515100" cy="0"/>
              <wp:effectExtent l="9525" t="10160" r="9525" b="8890"/>
              <wp:wrapNone/>
              <wp:docPr id="14" name="Line 3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1.55pt" to="522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" strokecolor="blue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0B806" wp14:editId="5D60AE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75665" cy="894080"/>
              <wp:effectExtent l="0" t="0" r="0" b="0"/>
              <wp:wrapSquare wrapText="bothSides"/>
              <wp:docPr id="13" name="Text Box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89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8FD" w:rsidRDefault="007C48FD" w:rsidP="008B7B64">
                          <w:pPr>
                            <w:pStyle w:val="Nagwek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AFB241F" wp14:editId="0FA5B858">
                                <wp:extent cx="679450" cy="654050"/>
                                <wp:effectExtent l="0" t="0" r="6350" b="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C48FD" w:rsidRPr="00DB0234" w:rsidRDefault="007C48FD" w:rsidP="008B7B64">
                          <w:pPr>
                            <w:pStyle w:val="Nagwek"/>
                            <w:rPr>
                              <w:noProof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pict>
                              <v:shapetype id="_x0000_t175" coordsize="21600,21600" o:spt="175" adj="3086" path="m,qy10800@0,21600,m0@1qy10800,21600,21600@1e">
                                <v:formulas>
                                  <v:f eqn="val #0"/>
                                  <v:f eqn="sum 21600 0 #0"/>
                                  <v:f eqn="prod @1 1 2"/>
                                  <v:f eqn="sum @2 10800 0"/>
                                </v:formulas>
                                <v:path textpathok="t" o:connecttype="custom" o:connectlocs="10800,@0;0,@2;10800,21600;21600,@2" o:connectangles="270,180,90,0"/>
                                <v:textpath on="t" fitshape="t"/>
                                <v:handles>
                                  <v:h position="center,#0" yrange="0,7200"/>
                                </v:handles>
                                <o:lock v:ext="edit" text="t" shapetype="t"/>
                              </v:shapetype>
                              <v:shape id="_x0000_i1030" type="#_x0000_t175" style="width:53.8pt;height:10.8pt" adj="7200" fillcolor="navy" stroked="f">
                                <v:shadow color="#868686"/>
                                <v:textpath style="font-family:&quot;Arial&quot;;font-size:10pt;font-weight:bold;v-text-kern:t" trim="t" fitpath="t" string="SPWSZ SZCZECIN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6" o:spid="_x0000_s1026" type="#_x0000_t202" style="position:absolute;margin-left:0;margin-top:0;width:68.95pt;height:70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VAswIAALk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" filled="f" stroked="f">
              <v:textbox style="mso-fit-shape-to-text:t">
                <w:txbxContent>
                  <w:p w:rsidR="007C48FD" w:rsidRDefault="007C48FD" w:rsidP="008B7B64">
                    <w:pPr>
                      <w:pStyle w:val="Nagwek"/>
                      <w:rPr>
                        <w:b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7AFB241F" wp14:editId="0FA5B858">
                          <wp:extent cx="679450" cy="654050"/>
                          <wp:effectExtent l="0" t="0" r="6350" b="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5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48FD" w:rsidRPr="00DB0234" w:rsidRDefault="007C48FD" w:rsidP="008B7B64">
                    <w:pPr>
                      <w:pStyle w:val="Nagwek"/>
                      <w:rPr>
                        <w:noProof/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pict>
                        <v:shape id="_x0000_i1030" type="#_x0000_t175" style="width:53.8pt;height:10.8pt" adj="7200" fillcolor="navy" stroked="f">
                          <v:shadow color="#868686"/>
                          <v:textpath style="font-family:&quot;Arial&quot;;font-size:10pt;font-weight:bold;v-text-kern:t" trim="t" fitpath="t" string="SPWSZ SZCZECIN"/>
                        </v:shape>
                      </w:pi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6028F" wp14:editId="246D1AE4">
              <wp:simplePos x="0" y="0"/>
              <wp:positionH relativeFrom="column">
                <wp:posOffset>3890010</wp:posOffset>
              </wp:positionH>
              <wp:positionV relativeFrom="paragraph">
                <wp:posOffset>-6985</wp:posOffset>
              </wp:positionV>
              <wp:extent cx="2661285" cy="1028700"/>
              <wp:effectExtent l="3810" t="2540" r="1905" b="0"/>
              <wp:wrapNone/>
              <wp:docPr id="12" name="Text Box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28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8FD" w:rsidRDefault="007C48FD" w:rsidP="008B7B64"/>
                        <w:p w:rsidR="007C48FD" w:rsidRDefault="007C48FD" w:rsidP="008B7B64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A490A7" wp14:editId="7A4E1A8D">
                                <wp:extent cx="558800" cy="622300"/>
                                <wp:effectExtent l="0" t="0" r="0" b="6350"/>
                                <wp:docPr id="19" name="Obraz 2" descr="znak pcb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nak pcb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15D82CB" wp14:editId="1B6F6B0F">
                                <wp:extent cx="762000" cy="571500"/>
                                <wp:effectExtent l="0" t="0" r="0" b="0"/>
                                <wp:docPr id="18" name="rg_hi" descr="cid:8280F695E60D4B3FA2B97189AD99F252@spwsz.loc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g_hi" descr="cid:8280F695E60D4B3FA2B97189AD99F252@spwsz.loc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6AD29A" wp14:editId="491E219B">
                                <wp:extent cx="615950" cy="577850"/>
                                <wp:effectExtent l="0" t="0" r="0" b="0"/>
                                <wp:docPr id="15" name="Obraz 4" descr="闒粀펤闀粀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闒粀펤闀粀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95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C48FD" w:rsidRDefault="007C48FD" w:rsidP="008B7B64"/>
                        <w:p w:rsidR="007C48FD" w:rsidRDefault="007C48FD" w:rsidP="008B7B64"/>
                        <w:p w:rsidR="007C48FD" w:rsidRDefault="007C48FD" w:rsidP="008B7B64">
                          <w:pPr>
                            <w:ind w:right="-105"/>
                            <w:rPr>
                              <w:rFonts w:ascii="Monotype Corsiva" w:hAnsi="Monotype Corsiva"/>
                              <w:b/>
                              <w:noProof/>
                              <w:sz w:val="72"/>
                            </w:rPr>
                          </w:pPr>
                        </w:p>
                        <w:p w:rsidR="007C48FD" w:rsidRDefault="007C48FD" w:rsidP="008B7B64">
                          <w:pPr>
                            <w:ind w:right="-105"/>
                          </w:pPr>
                        </w:p>
                        <w:p w:rsidR="007C48FD" w:rsidRDefault="007C48FD" w:rsidP="008B7B64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5" o:spid="_x0000_s1027" type="#_x0000_t202" style="position:absolute;margin-left:306.3pt;margin-top:-.55pt;width:209.5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uiiAIAABo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" stroked="f">
              <v:textbox>
                <w:txbxContent>
                  <w:p w:rsidR="007C48FD" w:rsidRDefault="007C48FD" w:rsidP="008B7B64"/>
                  <w:p w:rsidR="007C48FD" w:rsidRDefault="007C48FD" w:rsidP="008B7B64">
                    <w:pPr>
                      <w:ind w:right="-105"/>
                    </w:pP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EA490A7" wp14:editId="7A4E1A8D">
                          <wp:extent cx="558800" cy="622300"/>
                          <wp:effectExtent l="0" t="0" r="0" b="6350"/>
                          <wp:docPr id="19" name="Obraz 2" descr="znak pcb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nak pcb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15D82CB" wp14:editId="1B6F6B0F">
                          <wp:extent cx="762000" cy="571500"/>
                          <wp:effectExtent l="0" t="0" r="0" b="0"/>
                          <wp:docPr id="18" name="rg_hi" descr="cid:8280F695E60D4B3FA2B97189AD99F252@spwsz.loc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g_hi" descr="cid:8280F695E60D4B3FA2B97189AD99F252@spwsz.loc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C6AD29A" wp14:editId="491E219B">
                          <wp:extent cx="615950" cy="577850"/>
                          <wp:effectExtent l="0" t="0" r="0" b="0"/>
                          <wp:docPr id="15" name="Obraz 4" descr="闒粀펤闀粀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闒粀펤闀粀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950" cy="57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48FD" w:rsidRDefault="007C48FD" w:rsidP="008B7B64"/>
                  <w:p w:rsidR="007C48FD" w:rsidRDefault="007C48FD" w:rsidP="008B7B64"/>
                  <w:p w:rsidR="007C48FD" w:rsidRDefault="007C48FD" w:rsidP="008B7B64">
                    <w:pPr>
                      <w:ind w:right="-105"/>
                      <w:rPr>
                        <w:rFonts w:ascii="Monotype Corsiva" w:hAnsi="Monotype Corsiva"/>
                        <w:b/>
                        <w:noProof/>
                        <w:sz w:val="72"/>
                      </w:rPr>
                    </w:pPr>
                  </w:p>
                  <w:p w:rsidR="007C48FD" w:rsidRDefault="007C48FD" w:rsidP="008B7B64">
                    <w:pPr>
                      <w:ind w:right="-105"/>
                    </w:pPr>
                  </w:p>
                  <w:p w:rsidR="007C48FD" w:rsidRDefault="007C48FD" w:rsidP="008B7B64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AD68BC" wp14:editId="7F97A7D8">
              <wp:simplePos x="0" y="0"/>
              <wp:positionH relativeFrom="column">
                <wp:posOffset>744855</wp:posOffset>
              </wp:positionH>
              <wp:positionV relativeFrom="paragraph">
                <wp:posOffset>-45720</wp:posOffset>
              </wp:positionV>
              <wp:extent cx="3474720" cy="1362075"/>
              <wp:effectExtent l="1905" t="1905" r="0" b="0"/>
              <wp:wrapNone/>
              <wp:docPr id="11" name="Text Box 3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8FD" w:rsidRPr="00FF555B" w:rsidRDefault="007C48FD" w:rsidP="008B7B6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SAMODZIELNY  PUBLICZNY</w:t>
                          </w:r>
                        </w:p>
                        <w:p w:rsidR="007C48FD" w:rsidRPr="00FF555B" w:rsidRDefault="007C48FD" w:rsidP="008B7B64">
                          <w:pPr>
                            <w:ind w:right="70"/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WOJEWÓDZKI SZPITAL  ZESPOLONY</w:t>
                          </w:r>
                          <w:r w:rsidRPr="00FF555B"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  <w:t></w:t>
                          </w:r>
                        </w:p>
                        <w:p w:rsidR="007C48FD" w:rsidRPr="00FF555B" w:rsidRDefault="007C48FD" w:rsidP="008B7B64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7C48FD" w:rsidRPr="00FF555B" w:rsidRDefault="007C48FD" w:rsidP="008B7B64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Centrala tel.: (91) 813 90 00, fax.: (91) 813 90 09</w:t>
                          </w:r>
                        </w:p>
                        <w:p w:rsidR="007C48FD" w:rsidRPr="00FF555B" w:rsidRDefault="007C48FD" w:rsidP="008B7B64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   </w:t>
                          </w:r>
                          <w:hyperlink r:id="rId6" w:history="1">
                            <w:r w:rsidRPr="00FF555B"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7C48FD" w:rsidRPr="00FF555B" w:rsidRDefault="007C48FD" w:rsidP="008B7B64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7C48FD" w:rsidRPr="00FF555B" w:rsidRDefault="007C48FD" w:rsidP="008B7B64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  <w:p w:rsidR="007C48FD" w:rsidRDefault="007C48FD" w:rsidP="008B7B64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4" o:spid="_x0000_s1028" type="#_x0000_t202" style="position:absolute;margin-left:58.65pt;margin-top:-3.6pt;width:273.6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" o:allowincell="f" stroked="f">
              <v:textbox>
                <w:txbxContent>
                  <w:p w:rsidR="007C48FD" w:rsidRPr="00FF555B" w:rsidRDefault="007C48FD" w:rsidP="008B7B64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SAMODZIELNY  PUBLICZNY</w:t>
                    </w:r>
                  </w:p>
                  <w:p w:rsidR="007C48FD" w:rsidRPr="00FF555B" w:rsidRDefault="007C48FD" w:rsidP="008B7B64">
                    <w:pPr>
                      <w:ind w:right="70"/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WOJEWÓDZKI SZPITAL  ZESPOLONY</w:t>
                    </w:r>
                    <w:r w:rsidRPr="00FF555B"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  <w:vertAlign w:val="superscript"/>
                      </w:rPr>
                      <w:t></w:t>
                    </w:r>
                  </w:p>
                  <w:p w:rsidR="007C48FD" w:rsidRPr="00FF555B" w:rsidRDefault="007C48FD" w:rsidP="008B7B6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7C48FD" w:rsidRPr="00FF555B" w:rsidRDefault="007C48FD" w:rsidP="008B7B6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sz w:val="20"/>
                        <w:szCs w:val="20"/>
                      </w:rPr>
                      <w:t>Centrala tel.: (91) 813 90 00, fax.: (91) 813 90 09</w:t>
                    </w:r>
                  </w:p>
                  <w:p w:rsidR="007C48FD" w:rsidRPr="00FF555B" w:rsidRDefault="007C48FD" w:rsidP="008B7B6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   </w:t>
                    </w:r>
                    <w:hyperlink r:id="rId7" w:history="1">
                      <w:r w:rsidRPr="00FF555B"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7C48FD" w:rsidRPr="00FF555B" w:rsidRDefault="007C48FD" w:rsidP="008B7B6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7C48FD" w:rsidRPr="00FF555B" w:rsidRDefault="007C48FD" w:rsidP="008B7B6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  <w:p w:rsidR="007C48FD" w:rsidRDefault="007C48FD" w:rsidP="008B7B64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D" w:rsidRDefault="007C48FD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9314CD0" wp14:editId="535CB8EE">
              <wp:simplePos x="0" y="0"/>
              <wp:positionH relativeFrom="column">
                <wp:posOffset>-4445</wp:posOffset>
              </wp:positionH>
              <wp:positionV relativeFrom="paragraph">
                <wp:posOffset>1137285</wp:posOffset>
              </wp:positionV>
              <wp:extent cx="6515100" cy="0"/>
              <wp:effectExtent l="5080" t="13335" r="13970" b="5715"/>
              <wp:wrapNone/>
              <wp:docPr id="7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9.55pt" to="512.6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WPFQIAACo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" strokecolor="blue" strokeweight="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F557C" wp14:editId="5DEF33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6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8FD" w:rsidRDefault="007C48FD" w:rsidP="0049575C">
                          <w:pPr>
                            <w:pStyle w:val="Nagwek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06B59AD3" wp14:editId="000140D6">
                                <wp:extent cx="679450" cy="654050"/>
                                <wp:effectExtent l="0" t="0" r="6350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C48FD" w:rsidRPr="00DB0234" w:rsidRDefault="007C48FD" w:rsidP="0049575C">
                          <w:pPr>
                            <w:pStyle w:val="Nagwek"/>
                            <w:rPr>
                              <w:noProof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pict>
                              <v:shapetype id="_x0000_t175" coordsize="21600,21600" o:spt="175" adj="3086" path="m,qy10800@0,21600,m0@1qy10800,21600,21600@1e">
                                <v:formulas>
                                  <v:f eqn="val #0"/>
                                  <v:f eqn="sum 21600 0 #0"/>
                                  <v:f eqn="prod @1 1 2"/>
                                  <v:f eqn="sum @2 10800 0"/>
                                </v:formulas>
                                <v:path textpathok="t" o:connecttype="custom" o:connectlocs="10800,@0;0,@2;10800,21600;21600,@2" o:connectangles="270,180,90,0"/>
                                <v:textpath on="t" fitshape="t"/>
                                <v:handles>
                                  <v:h position="center,#0" yrange="0,7200"/>
                                </v:handles>
                                <o:lock v:ext="edit" text="t" shapetype="t"/>
                              </v:shapetype>
                              <v:shape id="_x0000_i1032" type="#_x0000_t175" style="width:53.8pt;height:10.8pt" adj="7200" fillcolor="navy" stroked="f">
                                <v:shadow color="#868686"/>
                                <v:textpath style="font-family:&quot;Arial&quot;;font-size:10pt;font-weight:bold;v-text-kern:t" trim="t" fitpath="t" string="SPWSZ SZCZECIN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uytA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t2VuytAIAAMEFAAAOAAAAAAAA&#10;AAAAAAAAAC4CAABkcnMvZTJvRG9jLnhtbFBLAQItABQABgAIAAAAIQBLiSbN1gAAAAUBAAAPAAAA&#10;AAAAAAAAAAAAAA4FAABkcnMvZG93bnJldi54bWxQSwUGAAAAAAQABADzAAAAEQYAAAAA&#10;" filled="f" stroked="f">
              <v:textbox style="mso-fit-shape-to-text:t">
                <w:txbxContent>
                  <w:p w:rsidR="007C48FD" w:rsidRDefault="007C48FD" w:rsidP="0049575C">
                    <w:pPr>
                      <w:pStyle w:val="Nagwek"/>
                      <w:rPr>
                        <w:b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06B59AD3" wp14:editId="000140D6">
                          <wp:extent cx="679450" cy="654050"/>
                          <wp:effectExtent l="0" t="0" r="6350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5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48FD" w:rsidRPr="00DB0234" w:rsidRDefault="007C48FD" w:rsidP="0049575C">
                    <w:pPr>
                      <w:pStyle w:val="Nagwek"/>
                      <w:rPr>
                        <w:noProof/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pict>
                        <v:shape id="_x0000_i1032" type="#_x0000_t175" style="width:53.8pt;height:10.8pt" adj="7200" fillcolor="navy" stroked="f">
                          <v:shadow color="#868686"/>
                          <v:textpath style="font-family:&quot;Arial&quot;;font-size:10pt;font-weight:bold;v-text-kern:t" trim="t" fitpath="t" string="SPWSZ SZCZECIN"/>
                        </v:shape>
                      </w:pi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43A48" wp14:editId="1D8CAEA8">
              <wp:simplePos x="0" y="0"/>
              <wp:positionH relativeFrom="column">
                <wp:posOffset>3890010</wp:posOffset>
              </wp:positionH>
              <wp:positionV relativeFrom="paragraph">
                <wp:posOffset>-6985</wp:posOffset>
              </wp:positionV>
              <wp:extent cx="2661285" cy="1028700"/>
              <wp:effectExtent l="3810" t="2540" r="1905" b="0"/>
              <wp:wrapNone/>
              <wp:docPr id="5" name="Text Box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28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8FD" w:rsidRDefault="007C48FD" w:rsidP="0049575C"/>
                        <w:p w:rsidR="007C48FD" w:rsidRDefault="007C48FD" w:rsidP="0049575C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92E873" wp14:editId="1CEC39E1">
                                <wp:extent cx="558800" cy="622300"/>
                                <wp:effectExtent l="0" t="0" r="0" b="6350"/>
                                <wp:docPr id="20" name="Obraz 20" descr="znak pcb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znak pcb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D7525C3" wp14:editId="02366616">
                                <wp:extent cx="762000" cy="571500"/>
                                <wp:effectExtent l="0" t="0" r="0" b="0"/>
                                <wp:docPr id="21" name="rg_hi" descr="cid:8280F695E60D4B3FA2B97189AD99F252@spwsz.loc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g_hi" descr="cid:8280F695E60D4B3FA2B97189AD99F252@spwsz.loc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F70EF7" wp14:editId="500603AE">
                                <wp:extent cx="615950" cy="577850"/>
                                <wp:effectExtent l="0" t="0" r="0" b="0"/>
                                <wp:docPr id="22" name="Obraz 22" descr="闒粀펤闀粀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闒粀펤闀粀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95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C48FD" w:rsidRDefault="007C48FD" w:rsidP="0049575C"/>
                        <w:p w:rsidR="007C48FD" w:rsidRDefault="007C48FD" w:rsidP="0049575C"/>
                        <w:p w:rsidR="007C48FD" w:rsidRDefault="007C48FD" w:rsidP="0049575C">
                          <w:pPr>
                            <w:ind w:right="-105"/>
                            <w:rPr>
                              <w:rFonts w:ascii="Monotype Corsiva" w:hAnsi="Monotype Corsiva"/>
                              <w:b/>
                              <w:noProof/>
                              <w:sz w:val="72"/>
                            </w:rPr>
                          </w:pPr>
                        </w:p>
                        <w:p w:rsidR="007C48FD" w:rsidRDefault="007C48FD" w:rsidP="0049575C">
                          <w:pPr>
                            <w:ind w:right="-105"/>
                          </w:pPr>
                        </w:p>
                        <w:p w:rsidR="007C48FD" w:rsidRDefault="007C48FD" w:rsidP="0049575C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2" o:spid="_x0000_s1030" type="#_x0000_t202" style="position:absolute;margin-left:306.3pt;margin-top:-.55pt;width:209.5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xYiA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" stroked="f">
              <v:textbox>
                <w:txbxContent>
                  <w:p w:rsidR="007C48FD" w:rsidRDefault="007C48FD" w:rsidP="0049575C"/>
                  <w:p w:rsidR="007C48FD" w:rsidRDefault="007C48FD" w:rsidP="0049575C">
                    <w:pPr>
                      <w:ind w:right="-105"/>
                    </w:pP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692E873" wp14:editId="1CEC39E1">
                          <wp:extent cx="558800" cy="622300"/>
                          <wp:effectExtent l="0" t="0" r="0" b="6350"/>
                          <wp:docPr id="20" name="Obraz 20" descr="znak pcb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znak pcb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D7525C3" wp14:editId="02366616">
                          <wp:extent cx="762000" cy="571500"/>
                          <wp:effectExtent l="0" t="0" r="0" b="0"/>
                          <wp:docPr id="21" name="rg_hi" descr="cid:8280F695E60D4B3FA2B97189AD99F252@spwsz.loc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g_hi" descr="cid:8280F695E60D4B3FA2B97189AD99F252@spwsz.loc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BF70EF7" wp14:editId="500603AE">
                          <wp:extent cx="615950" cy="577850"/>
                          <wp:effectExtent l="0" t="0" r="0" b="0"/>
                          <wp:docPr id="22" name="Obraz 22" descr="闒粀펤闀粀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闒粀펤闀粀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950" cy="57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48FD" w:rsidRDefault="007C48FD" w:rsidP="0049575C"/>
                  <w:p w:rsidR="007C48FD" w:rsidRDefault="007C48FD" w:rsidP="0049575C"/>
                  <w:p w:rsidR="007C48FD" w:rsidRDefault="007C48FD" w:rsidP="0049575C">
                    <w:pPr>
                      <w:ind w:right="-105"/>
                      <w:rPr>
                        <w:rFonts w:ascii="Monotype Corsiva" w:hAnsi="Monotype Corsiva"/>
                        <w:b/>
                        <w:noProof/>
                        <w:sz w:val="72"/>
                      </w:rPr>
                    </w:pPr>
                  </w:p>
                  <w:p w:rsidR="007C48FD" w:rsidRDefault="007C48FD" w:rsidP="0049575C">
                    <w:pPr>
                      <w:ind w:right="-105"/>
                    </w:pPr>
                  </w:p>
                  <w:p w:rsidR="007C48FD" w:rsidRDefault="007C48FD" w:rsidP="0049575C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391515FC" wp14:editId="78F92BCD">
              <wp:simplePos x="0" y="0"/>
              <wp:positionH relativeFrom="column">
                <wp:posOffset>744855</wp:posOffset>
              </wp:positionH>
              <wp:positionV relativeFrom="paragraph">
                <wp:posOffset>-45720</wp:posOffset>
              </wp:positionV>
              <wp:extent cx="3474720" cy="1362075"/>
              <wp:effectExtent l="1905" t="1905" r="0" b="0"/>
              <wp:wrapNone/>
              <wp:docPr id="4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8FD" w:rsidRPr="00FF555B" w:rsidRDefault="007C48FD" w:rsidP="0049575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SAMODZIELNY  PUBLICZNY</w:t>
                          </w:r>
                        </w:p>
                        <w:p w:rsidR="007C48FD" w:rsidRPr="00FF555B" w:rsidRDefault="007C48FD" w:rsidP="0049575C">
                          <w:pPr>
                            <w:ind w:right="70"/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WOJEWÓDZKI SZPITAL  ZESPOLONY</w:t>
                          </w:r>
                          <w:r w:rsidRPr="00FF555B"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  <w:t></w:t>
                          </w:r>
                        </w:p>
                        <w:p w:rsidR="007C48FD" w:rsidRPr="00FF555B" w:rsidRDefault="007C48FD" w:rsidP="0049575C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7C48FD" w:rsidRPr="00FF555B" w:rsidRDefault="007C48FD" w:rsidP="0049575C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Centrala tel.: (91) 813 90 00, fax.: (91) 813 90 09</w:t>
                          </w:r>
                        </w:p>
                        <w:p w:rsidR="007C48FD" w:rsidRPr="00FF555B" w:rsidRDefault="007C48FD" w:rsidP="0049575C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   </w:t>
                          </w:r>
                          <w:hyperlink r:id="rId6" w:history="1">
                            <w:r w:rsidRPr="00FF555B"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7C48FD" w:rsidRPr="00FF555B" w:rsidRDefault="007C48FD" w:rsidP="0049575C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7C48FD" w:rsidRPr="00FF555B" w:rsidRDefault="007C48FD" w:rsidP="0049575C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F55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  <w:p w:rsidR="007C48FD" w:rsidRDefault="007C48FD" w:rsidP="0049575C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1" o:spid="_x0000_s1031" type="#_x0000_t202" style="position:absolute;margin-left:58.65pt;margin-top:-3.6pt;width:273.6pt;height:10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n9hQIAABk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" o:allowincell="f" stroked="f">
              <v:textbox>
                <w:txbxContent>
                  <w:p w:rsidR="007C48FD" w:rsidRPr="00FF555B" w:rsidRDefault="007C48FD" w:rsidP="0049575C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SAMODZIELNY  PUBLICZNY</w:t>
                    </w:r>
                  </w:p>
                  <w:p w:rsidR="007C48FD" w:rsidRPr="00FF555B" w:rsidRDefault="007C48FD" w:rsidP="0049575C">
                    <w:pPr>
                      <w:ind w:right="70"/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WOJEWÓDZKI SZPITAL  ZESPOLONY</w:t>
                    </w:r>
                    <w:r w:rsidRPr="00FF555B"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  <w:vertAlign w:val="superscript"/>
                      </w:rPr>
                      <w:t></w:t>
                    </w:r>
                  </w:p>
                  <w:p w:rsidR="007C48FD" w:rsidRPr="00FF555B" w:rsidRDefault="007C48FD" w:rsidP="0049575C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7C48FD" w:rsidRPr="00FF555B" w:rsidRDefault="007C48FD" w:rsidP="0049575C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sz w:val="20"/>
                        <w:szCs w:val="20"/>
                      </w:rPr>
                      <w:t>Centrala tel.: (91) 813 90 00, fax.: (91) 813 90 09</w:t>
                    </w:r>
                  </w:p>
                  <w:p w:rsidR="007C48FD" w:rsidRPr="00FF555B" w:rsidRDefault="007C48FD" w:rsidP="0049575C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   </w:t>
                    </w:r>
                    <w:hyperlink r:id="rId7" w:history="1">
                      <w:r w:rsidRPr="00FF555B"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7C48FD" w:rsidRPr="00FF555B" w:rsidRDefault="007C48FD" w:rsidP="0049575C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7C48FD" w:rsidRPr="00FF555B" w:rsidRDefault="007C48FD" w:rsidP="0049575C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F555B"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  <w:p w:rsidR="007C48FD" w:rsidRDefault="007C48FD" w:rsidP="0049575C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 fillcolor="window">
        <v:imagedata r:id="rId1" o:title="mso40E5"/>
      </v:shape>
    </w:pict>
  </w:numPicBullet>
  <w:numPicBullet w:numPicBulletId="1">
    <w:pict>
      <v:shape id="_x0000_i1043" type="#_x0000_t75" style="width:177pt;height:185pt" o:bullet="t">
        <v:imagedata r:id="rId2" o:title=""/>
      </v:shape>
    </w:pict>
  </w:numPicBullet>
  <w:numPicBullet w:numPicBulletId="2">
    <w:pict>
      <v:shape id="_x0000_i1044" type="#_x0000_t75" style="width:60.1pt;height:67.3pt" o:bullet="t">
        <v:imagedata r:id="rId3" o:title=""/>
      </v:shape>
    </w:pict>
  </w:numPicBullet>
  <w:numPicBullet w:numPicBulletId="3">
    <w:pict>
      <v:shape id="_x0000_i1045" type="#_x0000_t75" style="width:755.25pt;height:844.5pt" o:bullet="t">
        <v:imagedata r:id="rId4" o:title=""/>
      </v:shape>
    </w:pict>
  </w:numPicBullet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color w:val="auto"/>
      </w:rPr>
    </w:lvl>
  </w:abstractNum>
  <w:abstractNum w:abstractNumId="3">
    <w:nsid w:val="0E8071CB"/>
    <w:multiLevelType w:val="hybridMultilevel"/>
    <w:tmpl w:val="590C9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47EE7"/>
    <w:multiLevelType w:val="hybridMultilevel"/>
    <w:tmpl w:val="A49EB6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D690A8">
      <w:start w:val="2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50A88"/>
    <w:multiLevelType w:val="hybridMultilevel"/>
    <w:tmpl w:val="EE1A126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8550B"/>
    <w:multiLevelType w:val="hybridMultilevel"/>
    <w:tmpl w:val="45A8A158"/>
    <w:lvl w:ilvl="0" w:tplc="2F567DD6">
      <w:start w:val="1"/>
      <w:numFmt w:val="decimal"/>
      <w:lvlText w:val="%1."/>
      <w:lvlJc w:val="left"/>
      <w:pPr>
        <w:ind w:left="502" w:hanging="360"/>
      </w:pPr>
      <w:rPr>
        <w:rFonts w:ascii="Tahoma" w:eastAsia="Times New Roman" w:hAnsi="Tahoma" w:cs="Tahoma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A22D5"/>
    <w:multiLevelType w:val="hybridMultilevel"/>
    <w:tmpl w:val="52749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F74DB"/>
    <w:multiLevelType w:val="hybridMultilevel"/>
    <w:tmpl w:val="FA3C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485764"/>
    <w:multiLevelType w:val="hybridMultilevel"/>
    <w:tmpl w:val="174E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72BA1"/>
    <w:multiLevelType w:val="hybridMultilevel"/>
    <w:tmpl w:val="EABCAEF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A52FA"/>
    <w:multiLevelType w:val="hybridMultilevel"/>
    <w:tmpl w:val="EAAA0D8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98444CC"/>
    <w:multiLevelType w:val="hybridMultilevel"/>
    <w:tmpl w:val="F6F0F03A"/>
    <w:lvl w:ilvl="0" w:tplc="9E78FE2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6D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6B7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64C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8C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C9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CF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8A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40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8D5C11"/>
    <w:multiLevelType w:val="hybridMultilevel"/>
    <w:tmpl w:val="A59CF888"/>
    <w:lvl w:ilvl="0" w:tplc="FE4080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2A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82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102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8A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43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9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0B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1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E395DDD"/>
    <w:multiLevelType w:val="hybridMultilevel"/>
    <w:tmpl w:val="BA6EAD76"/>
    <w:lvl w:ilvl="0" w:tplc="77DE0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848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0E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4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A5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41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65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C1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488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30984"/>
    <w:multiLevelType w:val="hybridMultilevel"/>
    <w:tmpl w:val="E85A86CC"/>
    <w:lvl w:ilvl="0" w:tplc="B83AF82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422B63"/>
    <w:multiLevelType w:val="hybridMultilevel"/>
    <w:tmpl w:val="5CF6B256"/>
    <w:lvl w:ilvl="0" w:tplc="041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>
    <w:nsid w:val="45713A40"/>
    <w:multiLevelType w:val="hybridMultilevel"/>
    <w:tmpl w:val="B76C3A74"/>
    <w:lvl w:ilvl="0" w:tplc="C9569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C15C19"/>
    <w:multiLevelType w:val="hybridMultilevel"/>
    <w:tmpl w:val="A3300A24"/>
    <w:lvl w:ilvl="0" w:tplc="6672B8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B26C0C"/>
    <w:multiLevelType w:val="hybridMultilevel"/>
    <w:tmpl w:val="76FE57AE"/>
    <w:lvl w:ilvl="0" w:tplc="4AEA7B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0B029D"/>
    <w:multiLevelType w:val="hybridMultilevel"/>
    <w:tmpl w:val="C066C45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A70777"/>
    <w:multiLevelType w:val="hybridMultilevel"/>
    <w:tmpl w:val="2376F284"/>
    <w:lvl w:ilvl="0" w:tplc="55C4C5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80DBA"/>
    <w:multiLevelType w:val="hybridMultilevel"/>
    <w:tmpl w:val="4190AFF2"/>
    <w:lvl w:ilvl="0" w:tplc="CAA4997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C28A1"/>
    <w:multiLevelType w:val="hybridMultilevel"/>
    <w:tmpl w:val="087CBF38"/>
    <w:lvl w:ilvl="0" w:tplc="25F69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6216B"/>
    <w:multiLevelType w:val="hybridMultilevel"/>
    <w:tmpl w:val="9648AF7A"/>
    <w:lvl w:ilvl="0" w:tplc="66788C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26902"/>
    <w:multiLevelType w:val="hybridMultilevel"/>
    <w:tmpl w:val="B204F63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B3221"/>
    <w:multiLevelType w:val="hybridMultilevel"/>
    <w:tmpl w:val="B12EBC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  <w:lvlOverride w:ilvl="0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2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</w:num>
  <w:num w:numId="25">
    <w:abstractNumId w:val="20"/>
  </w:num>
  <w:num w:numId="26">
    <w:abstractNumId w:val="16"/>
  </w:num>
  <w:num w:numId="2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1" fillcolor="#339" stroke="f">
      <v:fill color="#339"/>
      <v:stroke on="f"/>
      <o:colormru v:ext="edit" colors="#dd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2B"/>
    <w:rsid w:val="00000B54"/>
    <w:rsid w:val="00004438"/>
    <w:rsid w:val="00010DA1"/>
    <w:rsid w:val="0002461B"/>
    <w:rsid w:val="0002754B"/>
    <w:rsid w:val="000315B7"/>
    <w:rsid w:val="00037686"/>
    <w:rsid w:val="00054C5A"/>
    <w:rsid w:val="00056732"/>
    <w:rsid w:val="00067A6B"/>
    <w:rsid w:val="0007005D"/>
    <w:rsid w:val="00070CF1"/>
    <w:rsid w:val="00072CF2"/>
    <w:rsid w:val="000915C1"/>
    <w:rsid w:val="000A623E"/>
    <w:rsid w:val="000C4063"/>
    <w:rsid w:val="000E09FA"/>
    <w:rsid w:val="000F277C"/>
    <w:rsid w:val="000F6DF8"/>
    <w:rsid w:val="00100EC9"/>
    <w:rsid w:val="00103ABA"/>
    <w:rsid w:val="00104BB9"/>
    <w:rsid w:val="00106E48"/>
    <w:rsid w:val="0012404F"/>
    <w:rsid w:val="00125C22"/>
    <w:rsid w:val="00142788"/>
    <w:rsid w:val="001522F4"/>
    <w:rsid w:val="001569C5"/>
    <w:rsid w:val="00173DF0"/>
    <w:rsid w:val="001741B7"/>
    <w:rsid w:val="001825C6"/>
    <w:rsid w:val="001A0E77"/>
    <w:rsid w:val="001A6229"/>
    <w:rsid w:val="001B6744"/>
    <w:rsid w:val="001C02F5"/>
    <w:rsid w:val="001C406A"/>
    <w:rsid w:val="001C605E"/>
    <w:rsid w:val="001D4517"/>
    <w:rsid w:val="001E2716"/>
    <w:rsid w:val="001E79EC"/>
    <w:rsid w:val="00206086"/>
    <w:rsid w:val="00210693"/>
    <w:rsid w:val="0021280D"/>
    <w:rsid w:val="00222615"/>
    <w:rsid w:val="002318C7"/>
    <w:rsid w:val="0023299F"/>
    <w:rsid w:val="00237DE1"/>
    <w:rsid w:val="00244CA4"/>
    <w:rsid w:val="0024717C"/>
    <w:rsid w:val="002527CA"/>
    <w:rsid w:val="00283C2B"/>
    <w:rsid w:val="002872E4"/>
    <w:rsid w:val="002A7096"/>
    <w:rsid w:val="002B0FE0"/>
    <w:rsid w:val="002C616E"/>
    <w:rsid w:val="002F527B"/>
    <w:rsid w:val="002F6F66"/>
    <w:rsid w:val="00302C8D"/>
    <w:rsid w:val="00303E7D"/>
    <w:rsid w:val="00304781"/>
    <w:rsid w:val="00305E6D"/>
    <w:rsid w:val="003122D6"/>
    <w:rsid w:val="003131CB"/>
    <w:rsid w:val="003171A9"/>
    <w:rsid w:val="00336A95"/>
    <w:rsid w:val="00342591"/>
    <w:rsid w:val="00345F6F"/>
    <w:rsid w:val="003650F1"/>
    <w:rsid w:val="00373BDD"/>
    <w:rsid w:val="003749A0"/>
    <w:rsid w:val="00390CE1"/>
    <w:rsid w:val="003913C6"/>
    <w:rsid w:val="00392F4B"/>
    <w:rsid w:val="003A170A"/>
    <w:rsid w:val="003B2AD3"/>
    <w:rsid w:val="003B5E9A"/>
    <w:rsid w:val="003F0430"/>
    <w:rsid w:val="004025D4"/>
    <w:rsid w:val="00407D1F"/>
    <w:rsid w:val="004117F2"/>
    <w:rsid w:val="00417A34"/>
    <w:rsid w:val="00453F5B"/>
    <w:rsid w:val="00472298"/>
    <w:rsid w:val="00486F55"/>
    <w:rsid w:val="0049575C"/>
    <w:rsid w:val="00495F92"/>
    <w:rsid w:val="004B475B"/>
    <w:rsid w:val="004C6C4A"/>
    <w:rsid w:val="004D198C"/>
    <w:rsid w:val="004D1D71"/>
    <w:rsid w:val="004D7D08"/>
    <w:rsid w:val="004F2290"/>
    <w:rsid w:val="00503A4D"/>
    <w:rsid w:val="00504CD6"/>
    <w:rsid w:val="00533A14"/>
    <w:rsid w:val="005402F1"/>
    <w:rsid w:val="00545C5B"/>
    <w:rsid w:val="005649E5"/>
    <w:rsid w:val="00574824"/>
    <w:rsid w:val="00583B6E"/>
    <w:rsid w:val="00592302"/>
    <w:rsid w:val="005A41B2"/>
    <w:rsid w:val="005F199D"/>
    <w:rsid w:val="00604D54"/>
    <w:rsid w:val="00622360"/>
    <w:rsid w:val="00632D88"/>
    <w:rsid w:val="00645EB0"/>
    <w:rsid w:val="006512C6"/>
    <w:rsid w:val="00656F94"/>
    <w:rsid w:val="0066403D"/>
    <w:rsid w:val="0066533F"/>
    <w:rsid w:val="0066630D"/>
    <w:rsid w:val="0066731C"/>
    <w:rsid w:val="006720BE"/>
    <w:rsid w:val="006732EF"/>
    <w:rsid w:val="006754C6"/>
    <w:rsid w:val="00687A2A"/>
    <w:rsid w:val="006B09C0"/>
    <w:rsid w:val="006C4789"/>
    <w:rsid w:val="006C5926"/>
    <w:rsid w:val="006D75FB"/>
    <w:rsid w:val="006D7AE6"/>
    <w:rsid w:val="006F1CB1"/>
    <w:rsid w:val="006F50A4"/>
    <w:rsid w:val="006F5319"/>
    <w:rsid w:val="006F6727"/>
    <w:rsid w:val="00700F4D"/>
    <w:rsid w:val="00701E5B"/>
    <w:rsid w:val="007159FF"/>
    <w:rsid w:val="00726300"/>
    <w:rsid w:val="007323CA"/>
    <w:rsid w:val="007462D8"/>
    <w:rsid w:val="0075048B"/>
    <w:rsid w:val="00762F07"/>
    <w:rsid w:val="007913F0"/>
    <w:rsid w:val="007A63C4"/>
    <w:rsid w:val="007B19A9"/>
    <w:rsid w:val="007C48FD"/>
    <w:rsid w:val="007C754E"/>
    <w:rsid w:val="007D5CDD"/>
    <w:rsid w:val="00811F73"/>
    <w:rsid w:val="008123BD"/>
    <w:rsid w:val="00827D18"/>
    <w:rsid w:val="00837185"/>
    <w:rsid w:val="00843EA5"/>
    <w:rsid w:val="00854FAE"/>
    <w:rsid w:val="00862469"/>
    <w:rsid w:val="008658AB"/>
    <w:rsid w:val="00881246"/>
    <w:rsid w:val="008812D3"/>
    <w:rsid w:val="008845D4"/>
    <w:rsid w:val="00892F38"/>
    <w:rsid w:val="00893DCC"/>
    <w:rsid w:val="008A7F32"/>
    <w:rsid w:val="008B7B64"/>
    <w:rsid w:val="008C5A54"/>
    <w:rsid w:val="008D3DBC"/>
    <w:rsid w:val="008D41D5"/>
    <w:rsid w:val="009079E1"/>
    <w:rsid w:val="00924671"/>
    <w:rsid w:val="009251D1"/>
    <w:rsid w:val="00932825"/>
    <w:rsid w:val="0093554D"/>
    <w:rsid w:val="00963A60"/>
    <w:rsid w:val="00982F3D"/>
    <w:rsid w:val="00995803"/>
    <w:rsid w:val="009A2DD1"/>
    <w:rsid w:val="009B16C1"/>
    <w:rsid w:val="009B3242"/>
    <w:rsid w:val="009B64EF"/>
    <w:rsid w:val="009C0FDC"/>
    <w:rsid w:val="009C314C"/>
    <w:rsid w:val="009D3FBF"/>
    <w:rsid w:val="009D7E47"/>
    <w:rsid w:val="009E2496"/>
    <w:rsid w:val="009E505E"/>
    <w:rsid w:val="00A00F24"/>
    <w:rsid w:val="00A7262B"/>
    <w:rsid w:val="00A7604B"/>
    <w:rsid w:val="00A8596E"/>
    <w:rsid w:val="00A86563"/>
    <w:rsid w:val="00A97462"/>
    <w:rsid w:val="00AA0851"/>
    <w:rsid w:val="00AA2D4E"/>
    <w:rsid w:val="00AA71F7"/>
    <w:rsid w:val="00AB3EF7"/>
    <w:rsid w:val="00AC4D89"/>
    <w:rsid w:val="00AD18D4"/>
    <w:rsid w:val="00AD2589"/>
    <w:rsid w:val="00AD6827"/>
    <w:rsid w:val="00AE4139"/>
    <w:rsid w:val="00B03742"/>
    <w:rsid w:val="00B46E2F"/>
    <w:rsid w:val="00B471AF"/>
    <w:rsid w:val="00B474F6"/>
    <w:rsid w:val="00B516AB"/>
    <w:rsid w:val="00B579FA"/>
    <w:rsid w:val="00B706F4"/>
    <w:rsid w:val="00B77A13"/>
    <w:rsid w:val="00B84F27"/>
    <w:rsid w:val="00B850A1"/>
    <w:rsid w:val="00B94FD2"/>
    <w:rsid w:val="00B95C02"/>
    <w:rsid w:val="00BA5ED5"/>
    <w:rsid w:val="00BB2C80"/>
    <w:rsid w:val="00BB551B"/>
    <w:rsid w:val="00BC5E46"/>
    <w:rsid w:val="00BD1F2F"/>
    <w:rsid w:val="00C1393D"/>
    <w:rsid w:val="00C25B3C"/>
    <w:rsid w:val="00C30FA2"/>
    <w:rsid w:val="00C5018A"/>
    <w:rsid w:val="00C62907"/>
    <w:rsid w:val="00C82E92"/>
    <w:rsid w:val="00C9386E"/>
    <w:rsid w:val="00C95966"/>
    <w:rsid w:val="00CA064A"/>
    <w:rsid w:val="00CC5B73"/>
    <w:rsid w:val="00CC5EEC"/>
    <w:rsid w:val="00CE7CD2"/>
    <w:rsid w:val="00CF1CE8"/>
    <w:rsid w:val="00CF7D4E"/>
    <w:rsid w:val="00D303DA"/>
    <w:rsid w:val="00D31A05"/>
    <w:rsid w:val="00D32028"/>
    <w:rsid w:val="00D41FC5"/>
    <w:rsid w:val="00D45489"/>
    <w:rsid w:val="00D717BC"/>
    <w:rsid w:val="00D81D73"/>
    <w:rsid w:val="00D91CC4"/>
    <w:rsid w:val="00DB310F"/>
    <w:rsid w:val="00DB7D6B"/>
    <w:rsid w:val="00DD2841"/>
    <w:rsid w:val="00DF0A38"/>
    <w:rsid w:val="00DF285A"/>
    <w:rsid w:val="00DF2DAD"/>
    <w:rsid w:val="00E21F82"/>
    <w:rsid w:val="00E36680"/>
    <w:rsid w:val="00E369EA"/>
    <w:rsid w:val="00E42B0E"/>
    <w:rsid w:val="00E51975"/>
    <w:rsid w:val="00E53532"/>
    <w:rsid w:val="00E550E8"/>
    <w:rsid w:val="00E659DD"/>
    <w:rsid w:val="00E918A5"/>
    <w:rsid w:val="00E9298C"/>
    <w:rsid w:val="00E95BE1"/>
    <w:rsid w:val="00EA1990"/>
    <w:rsid w:val="00EA468B"/>
    <w:rsid w:val="00EB32BE"/>
    <w:rsid w:val="00EE15AD"/>
    <w:rsid w:val="00EF5C09"/>
    <w:rsid w:val="00F11320"/>
    <w:rsid w:val="00F12D7F"/>
    <w:rsid w:val="00F172CB"/>
    <w:rsid w:val="00F31A6D"/>
    <w:rsid w:val="00F40BA1"/>
    <w:rsid w:val="00F50898"/>
    <w:rsid w:val="00F5231F"/>
    <w:rsid w:val="00F616E5"/>
    <w:rsid w:val="00F67DF6"/>
    <w:rsid w:val="00F82AE3"/>
    <w:rsid w:val="00F93CDC"/>
    <w:rsid w:val="00F97646"/>
    <w:rsid w:val="00FA3098"/>
    <w:rsid w:val="00FA6659"/>
    <w:rsid w:val="00FB1649"/>
    <w:rsid w:val="00FB44DA"/>
    <w:rsid w:val="00FC5B1A"/>
    <w:rsid w:val="00FD3137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339" stroke="f">
      <v:fill color="#339"/>
      <v:stroke on="f"/>
      <o:colormru v:ext="edit" colors="#ddd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">
    <w:name w:val="Podstawa"/>
    <w:basedOn w:val="Normalny"/>
    <w:rsid w:val="00854FAE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Nagwek">
    <w:name w:val="header"/>
    <w:basedOn w:val="Normalny"/>
    <w:link w:val="NagwekZnak"/>
    <w:rsid w:val="00854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4F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4FAE"/>
  </w:style>
  <w:style w:type="character" w:styleId="Hipercze">
    <w:name w:val="Hyperlink"/>
    <w:rsid w:val="00854FAE"/>
    <w:rPr>
      <w:color w:val="0000FF"/>
      <w:u w:val="single"/>
    </w:rPr>
  </w:style>
  <w:style w:type="paragraph" w:styleId="Tekstdymka">
    <w:name w:val="Balloon Text"/>
    <w:basedOn w:val="Normalny"/>
    <w:semiHidden/>
    <w:rsid w:val="00854FA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7B19A9"/>
    <w:pPr>
      <w:spacing w:before="120" w:after="120"/>
    </w:pPr>
    <w:rPr>
      <w:b/>
      <w:bCs/>
      <w:sz w:val="20"/>
      <w:szCs w:val="20"/>
    </w:rPr>
  </w:style>
  <w:style w:type="character" w:styleId="Odwoaniedokomentarza">
    <w:name w:val="annotation reference"/>
    <w:rsid w:val="00CF7D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7D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7D4E"/>
  </w:style>
  <w:style w:type="paragraph" w:styleId="Tematkomentarza">
    <w:name w:val="annotation subject"/>
    <w:basedOn w:val="Tekstkomentarza"/>
    <w:next w:val="Tekstkomentarza"/>
    <w:link w:val="TematkomentarzaZnak"/>
    <w:rsid w:val="00CF7D4E"/>
    <w:rPr>
      <w:b/>
      <w:bCs/>
    </w:rPr>
  </w:style>
  <w:style w:type="character" w:customStyle="1" w:styleId="TematkomentarzaZnak">
    <w:name w:val="Temat komentarza Znak"/>
    <w:link w:val="Tematkomentarza"/>
    <w:rsid w:val="00CF7D4E"/>
    <w:rPr>
      <w:b/>
      <w:bCs/>
    </w:rPr>
  </w:style>
  <w:style w:type="character" w:customStyle="1" w:styleId="NagwekZnak">
    <w:name w:val="Nagłówek Znak"/>
    <w:link w:val="Nagwek"/>
    <w:rsid w:val="0049575C"/>
    <w:rPr>
      <w:sz w:val="24"/>
      <w:szCs w:val="24"/>
    </w:rPr>
  </w:style>
  <w:style w:type="paragraph" w:customStyle="1" w:styleId="Zawartotabeli">
    <w:name w:val="Zawartość tabeli"/>
    <w:basedOn w:val="Normalny"/>
    <w:rsid w:val="00CF1CE8"/>
    <w:pPr>
      <w:suppressLineNumbers/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07005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303DA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03DA"/>
    <w:rPr>
      <w:rFonts w:ascii="Calibri" w:eastAsia="Calibri" w:hAnsi="Calibri"/>
      <w:sz w:val="22"/>
      <w:szCs w:val="21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7DF6"/>
    <w:pPr>
      <w:spacing w:after="120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7DF6"/>
    <w:rPr>
      <w:rFonts w:ascii="Calibri" w:eastAsia="Calibri" w:hAnsi="Calibri"/>
      <w:lang w:val="x-none" w:eastAsia="x-none"/>
    </w:rPr>
  </w:style>
  <w:style w:type="paragraph" w:customStyle="1" w:styleId="Akapitzlist1">
    <w:name w:val="Akapit z listą1"/>
    <w:basedOn w:val="Normalny"/>
    <w:uiPriority w:val="99"/>
    <w:qFormat/>
    <w:rsid w:val="00F67DF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251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12D7F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F12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">
    <w:name w:val="Podstawa"/>
    <w:basedOn w:val="Normalny"/>
    <w:rsid w:val="00854FAE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Nagwek">
    <w:name w:val="header"/>
    <w:basedOn w:val="Normalny"/>
    <w:link w:val="NagwekZnak"/>
    <w:rsid w:val="00854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4F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4FAE"/>
  </w:style>
  <w:style w:type="character" w:styleId="Hipercze">
    <w:name w:val="Hyperlink"/>
    <w:rsid w:val="00854FAE"/>
    <w:rPr>
      <w:color w:val="0000FF"/>
      <w:u w:val="single"/>
    </w:rPr>
  </w:style>
  <w:style w:type="paragraph" w:styleId="Tekstdymka">
    <w:name w:val="Balloon Text"/>
    <w:basedOn w:val="Normalny"/>
    <w:semiHidden/>
    <w:rsid w:val="00854FA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7B19A9"/>
    <w:pPr>
      <w:spacing w:before="120" w:after="120"/>
    </w:pPr>
    <w:rPr>
      <w:b/>
      <w:bCs/>
      <w:sz w:val="20"/>
      <w:szCs w:val="20"/>
    </w:rPr>
  </w:style>
  <w:style w:type="character" w:styleId="Odwoaniedokomentarza">
    <w:name w:val="annotation reference"/>
    <w:rsid w:val="00CF7D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7D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7D4E"/>
  </w:style>
  <w:style w:type="paragraph" w:styleId="Tematkomentarza">
    <w:name w:val="annotation subject"/>
    <w:basedOn w:val="Tekstkomentarza"/>
    <w:next w:val="Tekstkomentarza"/>
    <w:link w:val="TematkomentarzaZnak"/>
    <w:rsid w:val="00CF7D4E"/>
    <w:rPr>
      <w:b/>
      <w:bCs/>
    </w:rPr>
  </w:style>
  <w:style w:type="character" w:customStyle="1" w:styleId="TematkomentarzaZnak">
    <w:name w:val="Temat komentarza Znak"/>
    <w:link w:val="Tematkomentarza"/>
    <w:rsid w:val="00CF7D4E"/>
    <w:rPr>
      <w:b/>
      <w:bCs/>
    </w:rPr>
  </w:style>
  <w:style w:type="character" w:customStyle="1" w:styleId="NagwekZnak">
    <w:name w:val="Nagłówek Znak"/>
    <w:link w:val="Nagwek"/>
    <w:rsid w:val="0049575C"/>
    <w:rPr>
      <w:sz w:val="24"/>
      <w:szCs w:val="24"/>
    </w:rPr>
  </w:style>
  <w:style w:type="paragraph" w:customStyle="1" w:styleId="Zawartotabeli">
    <w:name w:val="Zawartość tabeli"/>
    <w:basedOn w:val="Normalny"/>
    <w:rsid w:val="00CF1CE8"/>
    <w:pPr>
      <w:suppressLineNumbers/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07005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303DA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03DA"/>
    <w:rPr>
      <w:rFonts w:ascii="Calibri" w:eastAsia="Calibri" w:hAnsi="Calibri"/>
      <w:sz w:val="22"/>
      <w:szCs w:val="21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7DF6"/>
    <w:pPr>
      <w:spacing w:after="120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7DF6"/>
    <w:rPr>
      <w:rFonts w:ascii="Calibri" w:eastAsia="Calibri" w:hAnsi="Calibri"/>
      <w:lang w:val="x-none" w:eastAsia="x-none"/>
    </w:rPr>
  </w:style>
  <w:style w:type="paragraph" w:customStyle="1" w:styleId="Akapitzlist1">
    <w:name w:val="Akapit z listą1"/>
    <w:basedOn w:val="Normalny"/>
    <w:uiPriority w:val="99"/>
    <w:qFormat/>
    <w:rsid w:val="00F67DF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251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12D7F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F12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wsz.szczeci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hyperlink" Target="http://www.spwsz.szczecin.pl/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hyperlink" Target="http://www.spwsz.szczecin.pl/" TargetMode="External"/><Relationship Id="rId5" Type="http://schemas.openxmlformats.org/officeDocument/2006/relationships/image" Target="media/image8.png"/><Relationship Id="rId4" Type="http://schemas.openxmlformats.org/officeDocument/2006/relationships/image" Target="cid:8280F695E60D4B3FA2B97189AD99F252@spwsz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hyperlink" Target="http://www.spwsz.szczecin.pl/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hyperlink" Target="http://www.spwsz.szczecin.pl/" TargetMode="External"/><Relationship Id="rId5" Type="http://schemas.openxmlformats.org/officeDocument/2006/relationships/image" Target="media/image8.png"/><Relationship Id="rId4" Type="http://schemas.openxmlformats.org/officeDocument/2006/relationships/image" Target="cid:8280F695E60D4B3FA2B97189AD99F252@spwsz.loca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SPWSZ</Company>
  <LinksUpToDate>false</LinksUpToDate>
  <CharactersWithSpaces>1315</CharactersWithSpaces>
  <SharedDoc>false</SharedDoc>
  <HLinks>
    <vt:vector size="24" baseType="variant">
      <vt:variant>
        <vt:i4>720896</vt:i4>
      </vt:variant>
      <vt:variant>
        <vt:i4>15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  <vt:variant>
        <vt:i4>720896</vt:i4>
      </vt:variant>
      <vt:variant>
        <vt:i4>6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  <vt:variant>
        <vt:i4>4653166</vt:i4>
      </vt:variant>
      <vt:variant>
        <vt:i4>3960</vt:i4>
      </vt:variant>
      <vt:variant>
        <vt:i4>1030</vt:i4>
      </vt:variant>
      <vt:variant>
        <vt:i4>1</vt:i4>
      </vt:variant>
      <vt:variant>
        <vt:lpwstr>cid:8280F695E60D4B3FA2B97189AD99F252@spwsz.local</vt:lpwstr>
      </vt:variant>
      <vt:variant>
        <vt:lpwstr/>
      </vt:variant>
      <vt:variant>
        <vt:i4>4653166</vt:i4>
      </vt:variant>
      <vt:variant>
        <vt:i4>14572</vt:i4>
      </vt:variant>
      <vt:variant>
        <vt:i4>1035</vt:i4>
      </vt:variant>
      <vt:variant>
        <vt:i4>1</vt:i4>
      </vt:variant>
      <vt:variant>
        <vt:lpwstr>cid:8280F695E60D4B3FA2B97189AD99F252@spwsz.local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Lis</dc:creator>
  <cp:lastModifiedBy>Marta Potiechin-Nowak</cp:lastModifiedBy>
  <cp:revision>5</cp:revision>
  <cp:lastPrinted>2016-02-02T14:37:00Z</cp:lastPrinted>
  <dcterms:created xsi:type="dcterms:W3CDTF">2016-07-22T09:17:00Z</dcterms:created>
  <dcterms:modified xsi:type="dcterms:W3CDTF">2016-07-22T09:27:00Z</dcterms:modified>
</cp:coreProperties>
</file>